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6651524B" w:rsidR="00933394" w:rsidRDefault="00933394" w:rsidP="00214162">
      <w:pPr>
        <w:jc w:val="right"/>
      </w:pPr>
    </w:p>
    <w:p w14:paraId="66221740" w14:textId="2890775C" w:rsidR="00933394" w:rsidRDefault="00933394" w:rsidP="00214162">
      <w:pPr>
        <w:jc w:val="right"/>
      </w:pPr>
    </w:p>
    <w:p w14:paraId="44E2DC93" w14:textId="42182F99" w:rsidR="00933394" w:rsidRDefault="00933394" w:rsidP="001F54D9">
      <w:pPr>
        <w:jc w:val="right"/>
      </w:pPr>
    </w:p>
    <w:p w14:paraId="55CC7080" w14:textId="3DC6E39E" w:rsidR="00107CF7" w:rsidRPr="00C5663F" w:rsidRDefault="005B2AA5" w:rsidP="00317F85">
      <w:pPr>
        <w:pStyle w:val="Heading1"/>
        <w:rPr>
          <w:color w:val="005EB8"/>
          <w:sz w:val="36"/>
          <w:szCs w:val="36"/>
        </w:rPr>
      </w:pPr>
      <w:bookmarkStart w:id="0" w:name="Title"/>
      <w:r w:rsidRPr="00C5663F">
        <w:rPr>
          <w:color w:val="005EB8"/>
          <w:sz w:val="36"/>
          <w:szCs w:val="36"/>
        </w:rPr>
        <w:t xml:space="preserve">South East </w:t>
      </w:r>
      <w:r w:rsidR="00317F85" w:rsidRPr="00536AA1">
        <w:rPr>
          <w:color w:val="005EB8"/>
          <w:sz w:val="36"/>
          <w:szCs w:val="36"/>
        </w:rPr>
        <w:fldChar w:fldCharType="begin"/>
      </w:r>
      <w:r w:rsidR="00317F85" w:rsidRPr="00536AA1">
        <w:rPr>
          <w:color w:val="005EB8"/>
          <w:sz w:val="36"/>
          <w:szCs w:val="36"/>
        </w:rPr>
        <w:instrText xml:space="preserve"> TITLE  \* FirstCap  \* MERGEFORMAT </w:instrText>
      </w:r>
      <w:r w:rsidR="00317F85" w:rsidRPr="00536AA1">
        <w:rPr>
          <w:color w:val="005EB8"/>
          <w:sz w:val="36"/>
          <w:szCs w:val="36"/>
        </w:rPr>
        <w:fldChar w:fldCharType="end"/>
      </w:r>
      <w:r w:rsidR="00C80682">
        <w:rPr>
          <w:color w:val="005EB8"/>
          <w:sz w:val="36"/>
          <w:szCs w:val="36"/>
        </w:rPr>
        <w:t xml:space="preserve">Physiological Science </w:t>
      </w:r>
      <w:r w:rsidR="001A03A4">
        <w:rPr>
          <w:color w:val="005EB8"/>
          <w:sz w:val="36"/>
          <w:szCs w:val="36"/>
        </w:rPr>
        <w:t xml:space="preserve">Apprenticeship Training Grant </w:t>
      </w:r>
      <w:r w:rsidRPr="00C5663F">
        <w:rPr>
          <w:color w:val="005EB8"/>
          <w:sz w:val="36"/>
          <w:szCs w:val="36"/>
        </w:rPr>
        <w:t xml:space="preserve">Funding </w:t>
      </w:r>
      <w:r w:rsidR="00E739F9">
        <w:rPr>
          <w:color w:val="005EB8"/>
          <w:sz w:val="36"/>
          <w:szCs w:val="36"/>
        </w:rPr>
        <w:t>2024/25</w:t>
      </w:r>
    </w:p>
    <w:bookmarkEnd w:id="0"/>
    <w:p w14:paraId="4C1514C2" w14:textId="0E7BF5E9" w:rsidR="0036112F" w:rsidRDefault="0036112F" w:rsidP="0036112F">
      <w:pPr>
        <w:pStyle w:val="Heading2"/>
      </w:pPr>
      <w:r>
        <w:t xml:space="preserve">Information for NHS organisations on how to access this funding, including the application </w:t>
      </w:r>
      <w:r w:rsidR="00A9515C">
        <w:t>process.</w:t>
      </w:r>
    </w:p>
    <w:p w14:paraId="2D9D6715" w14:textId="3393650B" w:rsidR="0036112F" w:rsidRDefault="001B2A57" w:rsidP="00107CF7">
      <w:r>
        <w:rPr>
          <w:noProof/>
        </w:rPr>
        <mc:AlternateContent>
          <mc:Choice Requires="wps">
            <w:drawing>
              <wp:anchor distT="0" distB="0" distL="114300" distR="114300" simplePos="0" relativeHeight="251658240" behindDoc="0" locked="0" layoutInCell="1" allowOverlap="1" wp14:anchorId="0694FA83" wp14:editId="76DD79AD">
                <wp:simplePos x="0" y="0"/>
                <wp:positionH relativeFrom="margin">
                  <wp:align>left</wp:align>
                </wp:positionH>
                <wp:positionV relativeFrom="paragraph">
                  <wp:posOffset>692150</wp:posOffset>
                </wp:positionV>
                <wp:extent cx="6461760" cy="5446395"/>
                <wp:effectExtent l="0" t="0" r="15240" b="20955"/>
                <wp:wrapSquare wrapText="bothSides"/>
                <wp:docPr id="1" name="Text Box 1"/>
                <wp:cNvGraphicFramePr/>
                <a:graphic xmlns:a="http://schemas.openxmlformats.org/drawingml/2006/main">
                  <a:graphicData uri="http://schemas.microsoft.com/office/word/2010/wordprocessingShape">
                    <wps:wsp>
                      <wps:cNvSpPr txBox="1"/>
                      <wps:spPr>
                        <a:xfrm>
                          <a:off x="0" y="0"/>
                          <a:ext cx="6461760" cy="5446395"/>
                        </a:xfrm>
                        <a:prstGeom prst="rect">
                          <a:avLst/>
                        </a:prstGeom>
                        <a:noFill/>
                        <a:ln w="19050">
                          <a:solidFill>
                            <a:srgbClr val="0070C0"/>
                          </a:solidFill>
                        </a:ln>
                      </wps:spPr>
                      <wps:txbx>
                        <w:txbxContent>
                          <w:p w14:paraId="552B6A63" w14:textId="77777777" w:rsidR="0036112F" w:rsidRDefault="0036112F" w:rsidP="0036112F">
                            <w:pPr>
                              <w:rPr>
                                <w:b/>
                                <w:bCs/>
                                <w:color w:val="00A9CE"/>
                                <w:sz w:val="36"/>
                                <w:szCs w:val="36"/>
                              </w:rPr>
                            </w:pPr>
                            <w:r w:rsidRPr="0068698D">
                              <w:rPr>
                                <w:b/>
                                <w:bCs/>
                                <w:color w:val="00A9CE"/>
                                <w:sz w:val="36"/>
                                <w:szCs w:val="36"/>
                              </w:rPr>
                              <w:t>Key Messages</w:t>
                            </w:r>
                          </w:p>
                          <w:p w14:paraId="3F2DC9E4" w14:textId="77777777" w:rsidR="00F95337" w:rsidRDefault="00F95337" w:rsidP="0036112F">
                            <w:pPr>
                              <w:rPr>
                                <w:b/>
                                <w:bCs/>
                                <w:color w:val="00A9CE"/>
                                <w:sz w:val="36"/>
                                <w:szCs w:val="36"/>
                              </w:rPr>
                            </w:pPr>
                          </w:p>
                          <w:p w14:paraId="55A9311A" w14:textId="05975CA7" w:rsidR="00F95337" w:rsidRPr="001B2A57" w:rsidRDefault="00341E2F" w:rsidP="00F95337">
                            <w:pPr>
                              <w:pStyle w:val="Heading2"/>
                              <w:rPr>
                                <w:b w:val="0"/>
                                <w:bCs w:val="0"/>
                                <w:sz w:val="24"/>
                                <w:szCs w:val="24"/>
                              </w:rPr>
                            </w:pPr>
                            <w:r w:rsidRPr="001B2A57">
                              <w:rPr>
                                <w:b w:val="0"/>
                                <w:bCs w:val="0"/>
                                <w:sz w:val="24"/>
                                <w:szCs w:val="24"/>
                              </w:rPr>
                              <w:t>We</w:t>
                            </w:r>
                            <w:r w:rsidR="00471DEC" w:rsidRPr="001B2A57">
                              <w:rPr>
                                <w:b w:val="0"/>
                                <w:bCs w:val="0"/>
                                <w:sz w:val="24"/>
                                <w:szCs w:val="24"/>
                              </w:rPr>
                              <w:t xml:space="preserve"> </w:t>
                            </w:r>
                            <w:r w:rsidR="00AC217F">
                              <w:rPr>
                                <w:b w:val="0"/>
                                <w:bCs w:val="0"/>
                                <w:sz w:val="24"/>
                                <w:szCs w:val="24"/>
                              </w:rPr>
                              <w:t>have</w:t>
                            </w:r>
                            <w:r w:rsidR="00471DEC" w:rsidRPr="001B2A57">
                              <w:rPr>
                                <w:b w:val="0"/>
                                <w:bCs w:val="0"/>
                                <w:sz w:val="24"/>
                                <w:szCs w:val="24"/>
                              </w:rPr>
                              <w:t xml:space="preserve"> funding to support</w:t>
                            </w:r>
                            <w:r w:rsidR="00471DEC" w:rsidRPr="001B2A57">
                              <w:rPr>
                                <w:sz w:val="24"/>
                                <w:szCs w:val="24"/>
                              </w:rPr>
                              <w:t xml:space="preserve"> </w:t>
                            </w:r>
                            <w:r w:rsidR="00C80682">
                              <w:rPr>
                                <w:sz w:val="24"/>
                                <w:szCs w:val="24"/>
                              </w:rPr>
                              <w:t>Physiological science</w:t>
                            </w:r>
                            <w:r w:rsidR="00FD7AFC" w:rsidRPr="001B2A57">
                              <w:rPr>
                                <w:sz w:val="24"/>
                                <w:szCs w:val="24"/>
                              </w:rPr>
                              <w:t xml:space="preserve"> apprenticeship training grants</w:t>
                            </w:r>
                            <w:r w:rsidRPr="001B2A57">
                              <w:rPr>
                                <w:sz w:val="24"/>
                                <w:szCs w:val="24"/>
                              </w:rPr>
                              <w:t xml:space="preserve"> </w:t>
                            </w:r>
                            <w:r w:rsidR="00AC217F">
                              <w:rPr>
                                <w:sz w:val="24"/>
                                <w:szCs w:val="24"/>
                              </w:rPr>
                              <w:t xml:space="preserve">in 2024/25 </w:t>
                            </w:r>
                            <w:r w:rsidR="00AC217F" w:rsidRPr="00AC217F">
                              <w:rPr>
                                <w:b w:val="0"/>
                                <w:bCs w:val="0"/>
                                <w:sz w:val="24"/>
                                <w:szCs w:val="24"/>
                              </w:rPr>
                              <w:t>and</w:t>
                            </w:r>
                            <w:r w:rsidR="001269D6" w:rsidRPr="001B2A57">
                              <w:rPr>
                                <w:b w:val="0"/>
                                <w:bCs w:val="0"/>
                                <w:sz w:val="24"/>
                                <w:szCs w:val="24"/>
                              </w:rPr>
                              <w:t xml:space="preserve"> </w:t>
                            </w:r>
                            <w:r w:rsidRPr="001B2A57">
                              <w:rPr>
                                <w:b w:val="0"/>
                                <w:bCs w:val="0"/>
                                <w:sz w:val="24"/>
                                <w:szCs w:val="24"/>
                              </w:rPr>
                              <w:t>ar</w:t>
                            </w:r>
                            <w:r w:rsidR="0052410D" w:rsidRPr="001B2A57">
                              <w:rPr>
                                <w:b w:val="0"/>
                                <w:bCs w:val="0"/>
                                <w:sz w:val="24"/>
                                <w:szCs w:val="24"/>
                              </w:rPr>
                              <w:t xml:space="preserve">e therefore progressing with </w:t>
                            </w:r>
                            <w:r w:rsidR="00AC217F">
                              <w:rPr>
                                <w:b w:val="0"/>
                                <w:bCs w:val="0"/>
                                <w:sz w:val="24"/>
                                <w:szCs w:val="24"/>
                              </w:rPr>
                              <w:t xml:space="preserve">Round 2 </w:t>
                            </w:r>
                            <w:r w:rsidR="0052410D" w:rsidRPr="001B2A57">
                              <w:rPr>
                                <w:b w:val="0"/>
                                <w:bCs w:val="0"/>
                                <w:sz w:val="24"/>
                                <w:szCs w:val="24"/>
                              </w:rPr>
                              <w:t>application</w:t>
                            </w:r>
                            <w:r w:rsidR="001269D6" w:rsidRPr="001B2A57">
                              <w:rPr>
                                <w:b w:val="0"/>
                                <w:bCs w:val="0"/>
                                <w:sz w:val="24"/>
                                <w:szCs w:val="24"/>
                              </w:rPr>
                              <w:t>s</w:t>
                            </w:r>
                            <w:r w:rsidR="00C95AED" w:rsidRPr="001B2A57">
                              <w:rPr>
                                <w:b w:val="0"/>
                                <w:bCs w:val="0"/>
                                <w:sz w:val="24"/>
                                <w:szCs w:val="24"/>
                              </w:rPr>
                              <w:t xml:space="preserve">. </w:t>
                            </w:r>
                          </w:p>
                          <w:p w14:paraId="00D9CC46" w14:textId="1819CA87" w:rsidR="009D4078" w:rsidRPr="00BF39A8" w:rsidRDefault="00C95AED" w:rsidP="009D4078">
                            <w:pPr>
                              <w:rPr>
                                <w:sz w:val="23"/>
                                <w:szCs w:val="23"/>
                              </w:rPr>
                            </w:pPr>
                            <w:r w:rsidRPr="00BF39A8">
                              <w:rPr>
                                <w:sz w:val="23"/>
                                <w:szCs w:val="23"/>
                              </w:rPr>
                              <w:t xml:space="preserve">This document details the 2024/25 offer for </w:t>
                            </w:r>
                            <w:r w:rsidR="00C75D9B">
                              <w:rPr>
                                <w:sz w:val="23"/>
                                <w:szCs w:val="23"/>
                              </w:rPr>
                              <w:t>Physiological Science</w:t>
                            </w:r>
                            <w:r w:rsidR="00FD7AFC" w:rsidRPr="00BF39A8">
                              <w:rPr>
                                <w:rFonts w:cs="Arial"/>
                                <w:sz w:val="23"/>
                                <w:szCs w:val="23"/>
                                <w:lang w:val="en-US"/>
                              </w:rPr>
                              <w:t xml:space="preserve"> Apprenticeship training grants</w:t>
                            </w:r>
                            <w:r w:rsidRPr="00BF39A8">
                              <w:rPr>
                                <w:rFonts w:cs="Arial"/>
                                <w:color w:val="1C1C1C"/>
                                <w:sz w:val="23"/>
                                <w:szCs w:val="23"/>
                                <w:lang w:val="en-US"/>
                              </w:rPr>
                              <w:t>.</w:t>
                            </w:r>
                          </w:p>
                          <w:p w14:paraId="7D9D41C3" w14:textId="77777777" w:rsidR="0036112F" w:rsidRPr="00BF39A8" w:rsidRDefault="0036112F" w:rsidP="0036112F">
                            <w:pPr>
                              <w:rPr>
                                <w:rFonts w:cs="Arial"/>
                                <w:sz w:val="23"/>
                                <w:szCs w:val="23"/>
                              </w:rPr>
                            </w:pPr>
                          </w:p>
                          <w:p w14:paraId="0C73BFB0" w14:textId="294096D4" w:rsidR="0036112F" w:rsidRPr="00BF39A8" w:rsidRDefault="0036112F" w:rsidP="0036112F">
                            <w:pPr>
                              <w:rPr>
                                <w:rFonts w:cs="Arial"/>
                                <w:color w:val="1C1C1C"/>
                                <w:sz w:val="23"/>
                                <w:szCs w:val="23"/>
                              </w:rPr>
                            </w:pPr>
                            <w:r w:rsidRPr="00BF39A8">
                              <w:rPr>
                                <w:rFonts w:cs="Arial"/>
                                <w:color w:val="1C1C1C"/>
                                <w:sz w:val="23"/>
                                <w:szCs w:val="23"/>
                                <w:lang w:val="en-US"/>
                              </w:rPr>
                              <w:t xml:space="preserve">The funding offer is designed to </w:t>
                            </w:r>
                            <w:r w:rsidR="001A03A4" w:rsidRPr="00BF39A8">
                              <w:rPr>
                                <w:rFonts w:cs="Arial"/>
                                <w:color w:val="1C1C1C"/>
                                <w:sz w:val="23"/>
                                <w:szCs w:val="23"/>
                                <w:lang w:val="en-US"/>
                              </w:rPr>
                              <w:t xml:space="preserve">support </w:t>
                            </w:r>
                            <w:r w:rsidR="001B2A57" w:rsidRPr="00BF39A8">
                              <w:rPr>
                                <w:rFonts w:cs="Arial"/>
                                <w:color w:val="1C1C1C"/>
                                <w:sz w:val="23"/>
                                <w:szCs w:val="23"/>
                                <w:lang w:val="en-US"/>
                              </w:rPr>
                              <w:t>the growth and transformation of</w:t>
                            </w:r>
                            <w:r w:rsidR="001A03A4" w:rsidRPr="00BF39A8">
                              <w:rPr>
                                <w:rFonts w:cs="Arial"/>
                                <w:color w:val="1C1C1C"/>
                                <w:sz w:val="23"/>
                                <w:szCs w:val="23"/>
                                <w:lang w:val="en-US"/>
                              </w:rPr>
                              <w:t xml:space="preserve"> the </w:t>
                            </w:r>
                            <w:r w:rsidR="002505B3">
                              <w:rPr>
                                <w:rFonts w:cs="Arial"/>
                                <w:color w:val="1C1C1C"/>
                                <w:sz w:val="23"/>
                                <w:szCs w:val="23"/>
                                <w:lang w:val="en-US"/>
                              </w:rPr>
                              <w:t>physiological science</w:t>
                            </w:r>
                            <w:r w:rsidR="001B2A57" w:rsidRPr="00BF39A8">
                              <w:rPr>
                                <w:rFonts w:cs="Arial"/>
                                <w:color w:val="1C1C1C"/>
                                <w:sz w:val="23"/>
                                <w:szCs w:val="23"/>
                                <w:lang w:val="en-US"/>
                              </w:rPr>
                              <w:t xml:space="preserve"> workforce</w:t>
                            </w:r>
                            <w:r w:rsidR="00254C8A" w:rsidRPr="00BF39A8">
                              <w:rPr>
                                <w:rFonts w:cs="Arial"/>
                                <w:b/>
                                <w:bCs/>
                                <w:sz w:val="23"/>
                                <w:szCs w:val="23"/>
                                <w:lang w:val="en-US"/>
                              </w:rPr>
                              <w:t>.</w:t>
                            </w:r>
                            <w:r w:rsidRPr="00BF39A8">
                              <w:rPr>
                                <w:rFonts w:cs="Arial"/>
                                <w:sz w:val="23"/>
                                <w:szCs w:val="23"/>
                                <w:lang w:val="en-US"/>
                              </w:rPr>
                              <w:t xml:space="preserve"> </w:t>
                            </w:r>
                          </w:p>
                          <w:p w14:paraId="4F8D7583" w14:textId="77777777" w:rsidR="0036112F" w:rsidRPr="00BF39A8" w:rsidRDefault="0036112F" w:rsidP="0036112F">
                            <w:pPr>
                              <w:rPr>
                                <w:rFonts w:cs="Arial"/>
                                <w:color w:val="1C1C1C"/>
                                <w:sz w:val="23"/>
                                <w:szCs w:val="23"/>
                              </w:rPr>
                            </w:pPr>
                          </w:p>
                          <w:p w14:paraId="3D6FC3CB" w14:textId="77777777" w:rsidR="001B2A57" w:rsidRPr="00BF39A8" w:rsidRDefault="0036112F" w:rsidP="0036112F">
                            <w:pPr>
                              <w:rPr>
                                <w:rFonts w:cs="Arial"/>
                                <w:b/>
                                <w:bCs/>
                                <w:color w:val="1C1C1C"/>
                                <w:sz w:val="23"/>
                                <w:szCs w:val="23"/>
                              </w:rPr>
                            </w:pPr>
                            <w:r w:rsidRPr="00BF39A8">
                              <w:rPr>
                                <w:rFonts w:cs="Arial"/>
                                <w:b/>
                                <w:bCs/>
                                <w:color w:val="1C1C1C"/>
                                <w:sz w:val="23"/>
                                <w:szCs w:val="23"/>
                              </w:rPr>
                              <w:t>This funding</w:t>
                            </w:r>
                          </w:p>
                          <w:p w14:paraId="77A1E1F9" w14:textId="16DB7CC3"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available to support apprentices in their first year of their programme</w:t>
                            </w:r>
                          </w:p>
                          <w:p w14:paraId="0159AC54" w14:textId="67C1531D"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to support</w:t>
                            </w:r>
                            <w:r w:rsidR="00CF64E7">
                              <w:rPr>
                                <w:rFonts w:cs="Arial"/>
                                <w:color w:val="1C1C1C"/>
                                <w:sz w:val="23"/>
                                <w:szCs w:val="23"/>
                              </w:rPr>
                              <w:t xml:space="preserve"> healthcare science</w:t>
                            </w:r>
                            <w:r w:rsidRPr="00BF39A8">
                              <w:rPr>
                                <w:rFonts w:cs="Arial"/>
                                <w:color w:val="1C1C1C"/>
                                <w:sz w:val="23"/>
                                <w:szCs w:val="23"/>
                              </w:rPr>
                              <w:t xml:space="preserve"> learners on a </w:t>
                            </w:r>
                            <w:r w:rsidR="00C75D9B">
                              <w:rPr>
                                <w:rFonts w:cs="Arial"/>
                                <w:color w:val="1C1C1C"/>
                                <w:sz w:val="23"/>
                                <w:szCs w:val="23"/>
                              </w:rPr>
                              <w:t xml:space="preserve">physiological science </w:t>
                            </w:r>
                            <w:r w:rsidRPr="00BF39A8">
                              <w:rPr>
                                <w:rFonts w:cs="Arial"/>
                                <w:color w:val="1C1C1C"/>
                                <w:sz w:val="23"/>
                                <w:szCs w:val="23"/>
                              </w:rPr>
                              <w:t>apprenticeship programme at Level, 2, 4 and 6.</w:t>
                            </w:r>
                          </w:p>
                          <w:p w14:paraId="3CDDDC9F" w14:textId="63CFFBA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Should be used by employers to support and facilitate their learners completing a recognised apprenticeship training programme. Grants are intended to help the department with further training costs associated with hosting and supervising apprentices.</w:t>
                            </w:r>
                          </w:p>
                          <w:p w14:paraId="24220EFB" w14:textId="6FFE005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 xml:space="preserve">Is offered to Trusts within the South East NHSE geography. </w:t>
                            </w:r>
                          </w:p>
                          <w:p w14:paraId="27D2F7D2" w14:textId="77777777" w:rsidR="0061221F" w:rsidRPr="00BF39A8" w:rsidRDefault="0061221F" w:rsidP="0036112F">
                            <w:pPr>
                              <w:rPr>
                                <w:rFonts w:cs="Arial"/>
                                <w:b/>
                                <w:bCs/>
                                <w:color w:val="0070C0"/>
                                <w:sz w:val="23"/>
                                <w:szCs w:val="23"/>
                                <w:highlight w:val="yellow"/>
                                <w:lang w:val="en-US"/>
                              </w:rPr>
                            </w:pPr>
                          </w:p>
                          <w:p w14:paraId="2B2C767E" w14:textId="77777777" w:rsidR="0036112F" w:rsidRPr="00BF39A8" w:rsidRDefault="0036112F" w:rsidP="0036112F">
                            <w:pPr>
                              <w:rPr>
                                <w:rFonts w:cs="Arial"/>
                                <w:b/>
                                <w:bCs/>
                                <w:color w:val="1C1C1C"/>
                                <w:sz w:val="23"/>
                                <w:szCs w:val="23"/>
                              </w:rPr>
                            </w:pPr>
                            <w:r w:rsidRPr="00BF39A8">
                              <w:rPr>
                                <w:rFonts w:cs="Arial"/>
                                <w:b/>
                                <w:bCs/>
                                <w:color w:val="1C1C1C"/>
                                <w:sz w:val="23"/>
                                <w:szCs w:val="23"/>
                              </w:rPr>
                              <w:t>Deadline for funding applications</w:t>
                            </w:r>
                          </w:p>
                          <w:p w14:paraId="697F96DC" w14:textId="77777777" w:rsidR="00916FF2" w:rsidRPr="00D6539B" w:rsidRDefault="00034451" w:rsidP="00916FF2">
                            <w:pPr>
                              <w:pStyle w:val="ListParagraph"/>
                              <w:numPr>
                                <w:ilvl w:val="0"/>
                                <w:numId w:val="2"/>
                              </w:numPr>
                              <w:rPr>
                                <w:rFonts w:cs="Arial"/>
                                <w:color w:val="FF0000"/>
                                <w:sz w:val="23"/>
                                <w:szCs w:val="23"/>
                              </w:rPr>
                            </w:pPr>
                            <w:r w:rsidRPr="00BF39A8">
                              <w:rPr>
                                <w:rFonts w:cs="Arial"/>
                                <w:b/>
                                <w:bCs/>
                                <w:sz w:val="23"/>
                                <w:szCs w:val="23"/>
                              </w:rPr>
                              <w:t xml:space="preserve">The </w:t>
                            </w:r>
                            <w:r w:rsidR="00AC217F">
                              <w:rPr>
                                <w:rFonts w:cs="Arial"/>
                                <w:b/>
                                <w:bCs/>
                                <w:sz w:val="23"/>
                                <w:szCs w:val="23"/>
                              </w:rPr>
                              <w:t xml:space="preserve">Round 2 </w:t>
                            </w:r>
                            <w:r w:rsidRPr="00BF39A8">
                              <w:rPr>
                                <w:rFonts w:cs="Arial"/>
                                <w:b/>
                                <w:bCs/>
                                <w:sz w:val="23"/>
                                <w:szCs w:val="23"/>
                              </w:rPr>
                              <w:t xml:space="preserve">application window will open </w:t>
                            </w:r>
                            <w:r w:rsidR="00D57430">
                              <w:rPr>
                                <w:rFonts w:cs="Arial"/>
                                <w:b/>
                                <w:bCs/>
                                <w:sz w:val="23"/>
                                <w:szCs w:val="23"/>
                              </w:rPr>
                              <w:t xml:space="preserve">in </w:t>
                            </w:r>
                            <w:r w:rsidR="00D57430" w:rsidRPr="00D57430">
                              <w:rPr>
                                <w:rFonts w:cs="Arial"/>
                                <w:b/>
                                <w:bCs/>
                                <w:sz w:val="23"/>
                                <w:szCs w:val="23"/>
                              </w:rPr>
                              <w:t xml:space="preserve">early </w:t>
                            </w:r>
                            <w:r w:rsidR="00AC217F">
                              <w:rPr>
                                <w:rFonts w:cs="Arial"/>
                                <w:b/>
                                <w:bCs/>
                                <w:sz w:val="23"/>
                                <w:szCs w:val="23"/>
                              </w:rPr>
                              <w:t>June</w:t>
                            </w:r>
                            <w:r w:rsidRPr="00BF39A8">
                              <w:rPr>
                                <w:rFonts w:cs="Arial"/>
                                <w:b/>
                                <w:bCs/>
                                <w:sz w:val="23"/>
                                <w:szCs w:val="23"/>
                              </w:rPr>
                              <w:t xml:space="preserve"> and will </w:t>
                            </w:r>
                            <w:r w:rsidRPr="00D6539B">
                              <w:rPr>
                                <w:rFonts w:cs="Arial"/>
                                <w:b/>
                                <w:bCs/>
                                <w:color w:val="FF0000"/>
                                <w:sz w:val="23"/>
                                <w:szCs w:val="23"/>
                              </w:rPr>
                              <w:t xml:space="preserve">close at </w:t>
                            </w:r>
                            <w:r w:rsidR="00AC217F" w:rsidRPr="00D6539B">
                              <w:rPr>
                                <w:rFonts w:cs="Arial"/>
                                <w:b/>
                                <w:bCs/>
                                <w:color w:val="FF0000"/>
                                <w:sz w:val="23"/>
                                <w:szCs w:val="23"/>
                              </w:rPr>
                              <w:t>9am on 26 July 2024</w:t>
                            </w:r>
                            <w:r w:rsidR="001C6231" w:rsidRPr="00D6539B">
                              <w:rPr>
                                <w:rFonts w:cs="Arial"/>
                                <w:color w:val="FF0000"/>
                                <w:sz w:val="23"/>
                                <w:szCs w:val="23"/>
                              </w:rPr>
                              <w:t xml:space="preserve">. </w:t>
                            </w:r>
                          </w:p>
                          <w:p w14:paraId="63CA800F" w14:textId="5ECB55AE" w:rsidR="0036112F" w:rsidRDefault="00916FF2" w:rsidP="00916FF2">
                            <w:pPr>
                              <w:pStyle w:val="ListParagraph"/>
                              <w:numPr>
                                <w:ilvl w:val="0"/>
                                <w:numId w:val="2"/>
                              </w:numPr>
                              <w:rPr>
                                <w:rFonts w:cs="Arial"/>
                                <w:color w:val="1C1C1C"/>
                                <w:sz w:val="23"/>
                                <w:szCs w:val="23"/>
                              </w:rPr>
                            </w:pPr>
                            <w:r w:rsidRPr="00916FF2">
                              <w:rPr>
                                <w:rFonts w:cs="Arial"/>
                                <w:color w:val="1C1C1C"/>
                                <w:sz w:val="23"/>
                                <w:szCs w:val="23"/>
                              </w:rPr>
                              <w:t>It is possible that a third application round will run later in the year, subject to available funding but at this stage we aren’t able to confirm this.</w:t>
                            </w:r>
                          </w:p>
                          <w:p w14:paraId="3690D158" w14:textId="5C297B5E" w:rsidR="00916FF2" w:rsidRPr="00BF39A8" w:rsidRDefault="00916FF2" w:rsidP="00916FF2">
                            <w:pPr>
                              <w:pStyle w:val="ListParagraph"/>
                              <w:numPr>
                                <w:ilvl w:val="0"/>
                                <w:numId w:val="2"/>
                              </w:numPr>
                              <w:rPr>
                                <w:rFonts w:cs="Arial"/>
                                <w:color w:val="1C1C1C"/>
                                <w:sz w:val="23"/>
                                <w:szCs w:val="23"/>
                              </w:rPr>
                            </w:pPr>
                            <w:r w:rsidRPr="00916FF2">
                              <w:rPr>
                                <w:rFonts w:cs="Arial"/>
                                <w:color w:val="1C1C1C"/>
                                <w:sz w:val="23"/>
                                <w:szCs w:val="23"/>
                              </w:rPr>
                              <w:t>Outcome</w:t>
                            </w:r>
                            <w:r>
                              <w:rPr>
                                <w:rFonts w:cs="Arial"/>
                                <w:color w:val="1C1C1C"/>
                                <w:sz w:val="23"/>
                                <w:szCs w:val="23"/>
                              </w:rPr>
                              <w:t>s</w:t>
                            </w:r>
                            <w:r w:rsidRPr="00916FF2">
                              <w:rPr>
                                <w:rFonts w:cs="Arial"/>
                                <w:color w:val="1C1C1C"/>
                                <w:sz w:val="23"/>
                                <w:szCs w:val="23"/>
                              </w:rPr>
                              <w:t xml:space="preserve"> for applications submitted in Round 1 (March/April) are in the process of being communicated. There is no need to resubmit earlier applications.</w:t>
                            </w:r>
                          </w:p>
                          <w:p w14:paraId="3551B649" w14:textId="77777777" w:rsidR="001B2A57" w:rsidRPr="00BF39A8" w:rsidRDefault="001B2A57" w:rsidP="001B2A57">
                            <w:pPr>
                              <w:rPr>
                                <w:rFonts w:cs="Arial"/>
                                <w:color w:val="1C1C1C"/>
                                <w:sz w:val="23"/>
                                <w:szCs w:val="23"/>
                              </w:rPr>
                            </w:pPr>
                          </w:p>
                          <w:p w14:paraId="3A28028C" w14:textId="55690AE1" w:rsidR="000F74D4" w:rsidRPr="00BF39A8" w:rsidRDefault="000F74D4" w:rsidP="000F74D4">
                            <w:pPr>
                              <w:rPr>
                                <w:rFonts w:cs="Arial"/>
                                <w:color w:val="1C1C1C"/>
                                <w:sz w:val="23"/>
                                <w:szCs w:val="23"/>
                              </w:rPr>
                            </w:pPr>
                            <w:r w:rsidRPr="00BF39A8">
                              <w:rPr>
                                <w:rFonts w:cs="Arial"/>
                                <w:b/>
                                <w:bCs/>
                                <w:color w:val="1C1C1C"/>
                                <w:sz w:val="23"/>
                                <w:szCs w:val="23"/>
                              </w:rPr>
                              <w:t>Please note:</w:t>
                            </w:r>
                            <w:r w:rsidRPr="00BF39A8">
                              <w:rPr>
                                <w:rFonts w:cs="Arial"/>
                                <w:color w:val="1C1C1C"/>
                                <w:sz w:val="23"/>
                                <w:szCs w:val="23"/>
                              </w:rPr>
                              <w:t xml:space="preserve"> Funding is required to be spent and fully utilised by 31 March 2025, and chosen courses and formal education must start before 31 March 2025.</w:t>
                            </w:r>
                          </w:p>
                          <w:p w14:paraId="2BF6802A" w14:textId="77777777" w:rsidR="000F74D4" w:rsidRPr="00BF39A8" w:rsidRDefault="000F74D4" w:rsidP="000F74D4">
                            <w:pPr>
                              <w:rPr>
                                <w:sz w:val="23"/>
                                <w:szCs w:val="23"/>
                              </w:rPr>
                            </w:pPr>
                          </w:p>
                          <w:p w14:paraId="46574DD0" w14:textId="77777777" w:rsidR="001B2A57" w:rsidRPr="001B2A57" w:rsidRDefault="001B2A57" w:rsidP="001B2A57">
                            <w:pPr>
                              <w:rPr>
                                <w:rFonts w:cs="Arial"/>
                                <w:color w:val="1C1C1C"/>
                                <w:sz w:val="23"/>
                                <w:szCs w:val="23"/>
                              </w:rPr>
                            </w:pPr>
                          </w:p>
                          <w:p w14:paraId="0CA8056E" w14:textId="0F697218" w:rsidR="0036112F" w:rsidRPr="00FB67F7" w:rsidRDefault="000B3795" w:rsidP="00C2185C">
                            <w:pPr>
                              <w:pStyle w:val="ListParagraph"/>
                              <w:rPr>
                                <w:rFonts w:cs="Arial"/>
                                <w:color w:val="1C1C1C"/>
                                <w:sz w:val="23"/>
                                <w:szCs w:val="23"/>
                              </w:rPr>
                            </w:pPr>
                            <w:r w:rsidRPr="00FB67F7">
                              <w:rPr>
                                <w:rFonts w:cs="Arial"/>
                                <w:i/>
                                <w:iCs/>
                                <w:color w:val="1C1C1C"/>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0;margin-top:54.5pt;width:508.8pt;height:428.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" filled="f" strokecolor="#0070c0" strokeweight="1.5pt">
                <v:textbox>
                  <w:txbxContent>
                    <w:p w14:paraId="552B6A63" w14:textId="77777777" w:rsidR="0036112F" w:rsidRDefault="0036112F" w:rsidP="0036112F">
                      <w:pPr>
                        <w:rPr>
                          <w:b/>
                          <w:bCs/>
                          <w:color w:val="00A9CE"/>
                          <w:sz w:val="36"/>
                          <w:szCs w:val="36"/>
                        </w:rPr>
                      </w:pPr>
                      <w:r w:rsidRPr="0068698D">
                        <w:rPr>
                          <w:b/>
                          <w:bCs/>
                          <w:color w:val="00A9CE"/>
                          <w:sz w:val="36"/>
                          <w:szCs w:val="36"/>
                        </w:rPr>
                        <w:t>Key Messages</w:t>
                      </w:r>
                    </w:p>
                    <w:p w14:paraId="3F2DC9E4" w14:textId="77777777" w:rsidR="00F95337" w:rsidRDefault="00F95337" w:rsidP="0036112F">
                      <w:pPr>
                        <w:rPr>
                          <w:b/>
                          <w:bCs/>
                          <w:color w:val="00A9CE"/>
                          <w:sz w:val="36"/>
                          <w:szCs w:val="36"/>
                        </w:rPr>
                      </w:pPr>
                    </w:p>
                    <w:p w14:paraId="55A9311A" w14:textId="05975CA7" w:rsidR="00F95337" w:rsidRPr="001B2A57" w:rsidRDefault="00341E2F" w:rsidP="00F95337">
                      <w:pPr>
                        <w:pStyle w:val="Heading2"/>
                        <w:rPr>
                          <w:b w:val="0"/>
                          <w:bCs w:val="0"/>
                          <w:sz w:val="24"/>
                          <w:szCs w:val="24"/>
                        </w:rPr>
                      </w:pPr>
                      <w:r w:rsidRPr="001B2A57">
                        <w:rPr>
                          <w:b w:val="0"/>
                          <w:bCs w:val="0"/>
                          <w:sz w:val="24"/>
                          <w:szCs w:val="24"/>
                        </w:rPr>
                        <w:t>We</w:t>
                      </w:r>
                      <w:r w:rsidR="00471DEC" w:rsidRPr="001B2A57">
                        <w:rPr>
                          <w:b w:val="0"/>
                          <w:bCs w:val="0"/>
                          <w:sz w:val="24"/>
                          <w:szCs w:val="24"/>
                        </w:rPr>
                        <w:t xml:space="preserve"> </w:t>
                      </w:r>
                      <w:r w:rsidR="00AC217F">
                        <w:rPr>
                          <w:b w:val="0"/>
                          <w:bCs w:val="0"/>
                          <w:sz w:val="24"/>
                          <w:szCs w:val="24"/>
                        </w:rPr>
                        <w:t>have</w:t>
                      </w:r>
                      <w:r w:rsidR="00471DEC" w:rsidRPr="001B2A57">
                        <w:rPr>
                          <w:b w:val="0"/>
                          <w:bCs w:val="0"/>
                          <w:sz w:val="24"/>
                          <w:szCs w:val="24"/>
                        </w:rPr>
                        <w:t xml:space="preserve"> funding to support</w:t>
                      </w:r>
                      <w:r w:rsidR="00471DEC" w:rsidRPr="001B2A57">
                        <w:rPr>
                          <w:sz w:val="24"/>
                          <w:szCs w:val="24"/>
                        </w:rPr>
                        <w:t xml:space="preserve"> </w:t>
                      </w:r>
                      <w:r w:rsidR="00C80682">
                        <w:rPr>
                          <w:sz w:val="24"/>
                          <w:szCs w:val="24"/>
                        </w:rPr>
                        <w:t>Physiological science</w:t>
                      </w:r>
                      <w:r w:rsidR="00FD7AFC" w:rsidRPr="001B2A57">
                        <w:rPr>
                          <w:sz w:val="24"/>
                          <w:szCs w:val="24"/>
                        </w:rPr>
                        <w:t xml:space="preserve"> apprenticeship training grants</w:t>
                      </w:r>
                      <w:r w:rsidRPr="001B2A57">
                        <w:rPr>
                          <w:sz w:val="24"/>
                          <w:szCs w:val="24"/>
                        </w:rPr>
                        <w:t xml:space="preserve"> </w:t>
                      </w:r>
                      <w:r w:rsidR="00AC217F">
                        <w:rPr>
                          <w:sz w:val="24"/>
                          <w:szCs w:val="24"/>
                        </w:rPr>
                        <w:t xml:space="preserve">in 2024/25 </w:t>
                      </w:r>
                      <w:r w:rsidR="00AC217F" w:rsidRPr="00AC217F">
                        <w:rPr>
                          <w:b w:val="0"/>
                          <w:bCs w:val="0"/>
                          <w:sz w:val="24"/>
                          <w:szCs w:val="24"/>
                        </w:rPr>
                        <w:t>and</w:t>
                      </w:r>
                      <w:r w:rsidR="001269D6" w:rsidRPr="001B2A57">
                        <w:rPr>
                          <w:b w:val="0"/>
                          <w:bCs w:val="0"/>
                          <w:sz w:val="24"/>
                          <w:szCs w:val="24"/>
                        </w:rPr>
                        <w:t xml:space="preserve"> </w:t>
                      </w:r>
                      <w:r w:rsidRPr="001B2A57">
                        <w:rPr>
                          <w:b w:val="0"/>
                          <w:bCs w:val="0"/>
                          <w:sz w:val="24"/>
                          <w:szCs w:val="24"/>
                        </w:rPr>
                        <w:t>ar</w:t>
                      </w:r>
                      <w:r w:rsidR="0052410D" w:rsidRPr="001B2A57">
                        <w:rPr>
                          <w:b w:val="0"/>
                          <w:bCs w:val="0"/>
                          <w:sz w:val="24"/>
                          <w:szCs w:val="24"/>
                        </w:rPr>
                        <w:t xml:space="preserve">e therefore progressing with </w:t>
                      </w:r>
                      <w:r w:rsidR="00AC217F">
                        <w:rPr>
                          <w:b w:val="0"/>
                          <w:bCs w:val="0"/>
                          <w:sz w:val="24"/>
                          <w:szCs w:val="24"/>
                        </w:rPr>
                        <w:t xml:space="preserve">Round 2 </w:t>
                      </w:r>
                      <w:r w:rsidR="0052410D" w:rsidRPr="001B2A57">
                        <w:rPr>
                          <w:b w:val="0"/>
                          <w:bCs w:val="0"/>
                          <w:sz w:val="24"/>
                          <w:szCs w:val="24"/>
                        </w:rPr>
                        <w:t>application</w:t>
                      </w:r>
                      <w:r w:rsidR="001269D6" w:rsidRPr="001B2A57">
                        <w:rPr>
                          <w:b w:val="0"/>
                          <w:bCs w:val="0"/>
                          <w:sz w:val="24"/>
                          <w:szCs w:val="24"/>
                        </w:rPr>
                        <w:t>s</w:t>
                      </w:r>
                      <w:r w:rsidR="00C95AED" w:rsidRPr="001B2A57">
                        <w:rPr>
                          <w:b w:val="0"/>
                          <w:bCs w:val="0"/>
                          <w:sz w:val="24"/>
                          <w:szCs w:val="24"/>
                        </w:rPr>
                        <w:t xml:space="preserve">. </w:t>
                      </w:r>
                    </w:p>
                    <w:p w14:paraId="00D9CC46" w14:textId="1819CA87" w:rsidR="009D4078" w:rsidRPr="00BF39A8" w:rsidRDefault="00C95AED" w:rsidP="009D4078">
                      <w:pPr>
                        <w:rPr>
                          <w:sz w:val="23"/>
                          <w:szCs w:val="23"/>
                        </w:rPr>
                      </w:pPr>
                      <w:r w:rsidRPr="00BF39A8">
                        <w:rPr>
                          <w:sz w:val="23"/>
                          <w:szCs w:val="23"/>
                        </w:rPr>
                        <w:t xml:space="preserve">This document details the 2024/25 offer for </w:t>
                      </w:r>
                      <w:r w:rsidR="00C75D9B">
                        <w:rPr>
                          <w:sz w:val="23"/>
                          <w:szCs w:val="23"/>
                        </w:rPr>
                        <w:t>Physiological Science</w:t>
                      </w:r>
                      <w:r w:rsidR="00FD7AFC" w:rsidRPr="00BF39A8">
                        <w:rPr>
                          <w:rFonts w:cs="Arial"/>
                          <w:sz w:val="23"/>
                          <w:szCs w:val="23"/>
                          <w:lang w:val="en-US"/>
                        </w:rPr>
                        <w:t xml:space="preserve"> Apprenticeship training grants</w:t>
                      </w:r>
                      <w:r w:rsidRPr="00BF39A8">
                        <w:rPr>
                          <w:rFonts w:cs="Arial"/>
                          <w:color w:val="1C1C1C"/>
                          <w:sz w:val="23"/>
                          <w:szCs w:val="23"/>
                          <w:lang w:val="en-US"/>
                        </w:rPr>
                        <w:t>.</w:t>
                      </w:r>
                    </w:p>
                    <w:p w14:paraId="7D9D41C3" w14:textId="77777777" w:rsidR="0036112F" w:rsidRPr="00BF39A8" w:rsidRDefault="0036112F" w:rsidP="0036112F">
                      <w:pPr>
                        <w:rPr>
                          <w:rFonts w:cs="Arial"/>
                          <w:sz w:val="23"/>
                          <w:szCs w:val="23"/>
                        </w:rPr>
                      </w:pPr>
                    </w:p>
                    <w:p w14:paraId="0C73BFB0" w14:textId="294096D4" w:rsidR="0036112F" w:rsidRPr="00BF39A8" w:rsidRDefault="0036112F" w:rsidP="0036112F">
                      <w:pPr>
                        <w:rPr>
                          <w:rFonts w:cs="Arial"/>
                          <w:color w:val="1C1C1C"/>
                          <w:sz w:val="23"/>
                          <w:szCs w:val="23"/>
                        </w:rPr>
                      </w:pPr>
                      <w:r w:rsidRPr="00BF39A8">
                        <w:rPr>
                          <w:rFonts w:cs="Arial"/>
                          <w:color w:val="1C1C1C"/>
                          <w:sz w:val="23"/>
                          <w:szCs w:val="23"/>
                          <w:lang w:val="en-US"/>
                        </w:rPr>
                        <w:t xml:space="preserve">The funding offer is designed to </w:t>
                      </w:r>
                      <w:r w:rsidR="001A03A4" w:rsidRPr="00BF39A8">
                        <w:rPr>
                          <w:rFonts w:cs="Arial"/>
                          <w:color w:val="1C1C1C"/>
                          <w:sz w:val="23"/>
                          <w:szCs w:val="23"/>
                          <w:lang w:val="en-US"/>
                        </w:rPr>
                        <w:t xml:space="preserve">support </w:t>
                      </w:r>
                      <w:r w:rsidR="001B2A57" w:rsidRPr="00BF39A8">
                        <w:rPr>
                          <w:rFonts w:cs="Arial"/>
                          <w:color w:val="1C1C1C"/>
                          <w:sz w:val="23"/>
                          <w:szCs w:val="23"/>
                          <w:lang w:val="en-US"/>
                        </w:rPr>
                        <w:t>the growth and transformation of</w:t>
                      </w:r>
                      <w:r w:rsidR="001A03A4" w:rsidRPr="00BF39A8">
                        <w:rPr>
                          <w:rFonts w:cs="Arial"/>
                          <w:color w:val="1C1C1C"/>
                          <w:sz w:val="23"/>
                          <w:szCs w:val="23"/>
                          <w:lang w:val="en-US"/>
                        </w:rPr>
                        <w:t xml:space="preserve"> the </w:t>
                      </w:r>
                      <w:r w:rsidR="002505B3">
                        <w:rPr>
                          <w:rFonts w:cs="Arial"/>
                          <w:color w:val="1C1C1C"/>
                          <w:sz w:val="23"/>
                          <w:szCs w:val="23"/>
                          <w:lang w:val="en-US"/>
                        </w:rPr>
                        <w:t>physiological science</w:t>
                      </w:r>
                      <w:r w:rsidR="001B2A57" w:rsidRPr="00BF39A8">
                        <w:rPr>
                          <w:rFonts w:cs="Arial"/>
                          <w:color w:val="1C1C1C"/>
                          <w:sz w:val="23"/>
                          <w:szCs w:val="23"/>
                          <w:lang w:val="en-US"/>
                        </w:rPr>
                        <w:t xml:space="preserve"> workforce</w:t>
                      </w:r>
                      <w:r w:rsidR="00254C8A" w:rsidRPr="00BF39A8">
                        <w:rPr>
                          <w:rFonts w:cs="Arial"/>
                          <w:b/>
                          <w:bCs/>
                          <w:sz w:val="23"/>
                          <w:szCs w:val="23"/>
                          <w:lang w:val="en-US"/>
                        </w:rPr>
                        <w:t>.</w:t>
                      </w:r>
                      <w:r w:rsidRPr="00BF39A8">
                        <w:rPr>
                          <w:rFonts w:cs="Arial"/>
                          <w:sz w:val="23"/>
                          <w:szCs w:val="23"/>
                          <w:lang w:val="en-US"/>
                        </w:rPr>
                        <w:t xml:space="preserve"> </w:t>
                      </w:r>
                    </w:p>
                    <w:p w14:paraId="4F8D7583" w14:textId="77777777" w:rsidR="0036112F" w:rsidRPr="00BF39A8" w:rsidRDefault="0036112F" w:rsidP="0036112F">
                      <w:pPr>
                        <w:rPr>
                          <w:rFonts w:cs="Arial"/>
                          <w:color w:val="1C1C1C"/>
                          <w:sz w:val="23"/>
                          <w:szCs w:val="23"/>
                        </w:rPr>
                      </w:pPr>
                    </w:p>
                    <w:p w14:paraId="3D6FC3CB" w14:textId="77777777" w:rsidR="001B2A57" w:rsidRPr="00BF39A8" w:rsidRDefault="0036112F" w:rsidP="0036112F">
                      <w:pPr>
                        <w:rPr>
                          <w:rFonts w:cs="Arial"/>
                          <w:b/>
                          <w:bCs/>
                          <w:color w:val="1C1C1C"/>
                          <w:sz w:val="23"/>
                          <w:szCs w:val="23"/>
                        </w:rPr>
                      </w:pPr>
                      <w:r w:rsidRPr="00BF39A8">
                        <w:rPr>
                          <w:rFonts w:cs="Arial"/>
                          <w:b/>
                          <w:bCs/>
                          <w:color w:val="1C1C1C"/>
                          <w:sz w:val="23"/>
                          <w:szCs w:val="23"/>
                        </w:rPr>
                        <w:t>This funding</w:t>
                      </w:r>
                    </w:p>
                    <w:p w14:paraId="77A1E1F9" w14:textId="16DB7CC3"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available to support apprentices in their first year of their programme</w:t>
                      </w:r>
                    </w:p>
                    <w:p w14:paraId="0159AC54" w14:textId="67C1531D"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to support</w:t>
                      </w:r>
                      <w:r w:rsidR="00CF64E7">
                        <w:rPr>
                          <w:rFonts w:cs="Arial"/>
                          <w:color w:val="1C1C1C"/>
                          <w:sz w:val="23"/>
                          <w:szCs w:val="23"/>
                        </w:rPr>
                        <w:t xml:space="preserve"> healthcare science</w:t>
                      </w:r>
                      <w:r w:rsidRPr="00BF39A8">
                        <w:rPr>
                          <w:rFonts w:cs="Arial"/>
                          <w:color w:val="1C1C1C"/>
                          <w:sz w:val="23"/>
                          <w:szCs w:val="23"/>
                        </w:rPr>
                        <w:t xml:space="preserve"> learners on a </w:t>
                      </w:r>
                      <w:r w:rsidR="00C75D9B">
                        <w:rPr>
                          <w:rFonts w:cs="Arial"/>
                          <w:color w:val="1C1C1C"/>
                          <w:sz w:val="23"/>
                          <w:szCs w:val="23"/>
                        </w:rPr>
                        <w:t xml:space="preserve">physiological science </w:t>
                      </w:r>
                      <w:r w:rsidRPr="00BF39A8">
                        <w:rPr>
                          <w:rFonts w:cs="Arial"/>
                          <w:color w:val="1C1C1C"/>
                          <w:sz w:val="23"/>
                          <w:szCs w:val="23"/>
                        </w:rPr>
                        <w:t>apprenticeship programme at Level, 2, 4 and 6.</w:t>
                      </w:r>
                    </w:p>
                    <w:p w14:paraId="3CDDDC9F" w14:textId="63CFFBA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Should be used by employers to support and facilitate their learners completing a recognised apprenticeship training programme. Grants are intended to help the department with further training costs associated with hosting and supervising apprentices.</w:t>
                      </w:r>
                    </w:p>
                    <w:p w14:paraId="24220EFB" w14:textId="6FFE005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 xml:space="preserve">Is offered to Trusts within the South East NHSE geography. </w:t>
                      </w:r>
                    </w:p>
                    <w:p w14:paraId="27D2F7D2" w14:textId="77777777" w:rsidR="0061221F" w:rsidRPr="00BF39A8" w:rsidRDefault="0061221F" w:rsidP="0036112F">
                      <w:pPr>
                        <w:rPr>
                          <w:rFonts w:cs="Arial"/>
                          <w:b/>
                          <w:bCs/>
                          <w:color w:val="0070C0"/>
                          <w:sz w:val="23"/>
                          <w:szCs w:val="23"/>
                          <w:highlight w:val="yellow"/>
                          <w:lang w:val="en-US"/>
                        </w:rPr>
                      </w:pPr>
                    </w:p>
                    <w:p w14:paraId="2B2C767E" w14:textId="77777777" w:rsidR="0036112F" w:rsidRPr="00BF39A8" w:rsidRDefault="0036112F" w:rsidP="0036112F">
                      <w:pPr>
                        <w:rPr>
                          <w:rFonts w:cs="Arial"/>
                          <w:b/>
                          <w:bCs/>
                          <w:color w:val="1C1C1C"/>
                          <w:sz w:val="23"/>
                          <w:szCs w:val="23"/>
                        </w:rPr>
                      </w:pPr>
                      <w:r w:rsidRPr="00BF39A8">
                        <w:rPr>
                          <w:rFonts w:cs="Arial"/>
                          <w:b/>
                          <w:bCs/>
                          <w:color w:val="1C1C1C"/>
                          <w:sz w:val="23"/>
                          <w:szCs w:val="23"/>
                        </w:rPr>
                        <w:t>Deadline for funding applications</w:t>
                      </w:r>
                    </w:p>
                    <w:p w14:paraId="697F96DC" w14:textId="77777777" w:rsidR="00916FF2" w:rsidRPr="00D6539B" w:rsidRDefault="00034451" w:rsidP="00916FF2">
                      <w:pPr>
                        <w:pStyle w:val="ListParagraph"/>
                        <w:numPr>
                          <w:ilvl w:val="0"/>
                          <w:numId w:val="2"/>
                        </w:numPr>
                        <w:rPr>
                          <w:rFonts w:cs="Arial"/>
                          <w:color w:val="FF0000"/>
                          <w:sz w:val="23"/>
                          <w:szCs w:val="23"/>
                        </w:rPr>
                      </w:pPr>
                      <w:r w:rsidRPr="00BF39A8">
                        <w:rPr>
                          <w:rFonts w:cs="Arial"/>
                          <w:b/>
                          <w:bCs/>
                          <w:sz w:val="23"/>
                          <w:szCs w:val="23"/>
                        </w:rPr>
                        <w:t xml:space="preserve">The </w:t>
                      </w:r>
                      <w:r w:rsidR="00AC217F">
                        <w:rPr>
                          <w:rFonts w:cs="Arial"/>
                          <w:b/>
                          <w:bCs/>
                          <w:sz w:val="23"/>
                          <w:szCs w:val="23"/>
                        </w:rPr>
                        <w:t xml:space="preserve">Round 2 </w:t>
                      </w:r>
                      <w:r w:rsidRPr="00BF39A8">
                        <w:rPr>
                          <w:rFonts w:cs="Arial"/>
                          <w:b/>
                          <w:bCs/>
                          <w:sz w:val="23"/>
                          <w:szCs w:val="23"/>
                        </w:rPr>
                        <w:t xml:space="preserve">application window will open </w:t>
                      </w:r>
                      <w:r w:rsidR="00D57430">
                        <w:rPr>
                          <w:rFonts w:cs="Arial"/>
                          <w:b/>
                          <w:bCs/>
                          <w:sz w:val="23"/>
                          <w:szCs w:val="23"/>
                        </w:rPr>
                        <w:t xml:space="preserve">in </w:t>
                      </w:r>
                      <w:r w:rsidR="00D57430" w:rsidRPr="00D57430">
                        <w:rPr>
                          <w:rFonts w:cs="Arial"/>
                          <w:b/>
                          <w:bCs/>
                          <w:sz w:val="23"/>
                          <w:szCs w:val="23"/>
                        </w:rPr>
                        <w:t xml:space="preserve">early </w:t>
                      </w:r>
                      <w:r w:rsidR="00AC217F">
                        <w:rPr>
                          <w:rFonts w:cs="Arial"/>
                          <w:b/>
                          <w:bCs/>
                          <w:sz w:val="23"/>
                          <w:szCs w:val="23"/>
                        </w:rPr>
                        <w:t>June</w:t>
                      </w:r>
                      <w:r w:rsidRPr="00BF39A8">
                        <w:rPr>
                          <w:rFonts w:cs="Arial"/>
                          <w:b/>
                          <w:bCs/>
                          <w:sz w:val="23"/>
                          <w:szCs w:val="23"/>
                        </w:rPr>
                        <w:t xml:space="preserve"> and will </w:t>
                      </w:r>
                      <w:r w:rsidRPr="00D6539B">
                        <w:rPr>
                          <w:rFonts w:cs="Arial"/>
                          <w:b/>
                          <w:bCs/>
                          <w:color w:val="FF0000"/>
                          <w:sz w:val="23"/>
                          <w:szCs w:val="23"/>
                        </w:rPr>
                        <w:t xml:space="preserve">close at </w:t>
                      </w:r>
                      <w:r w:rsidR="00AC217F" w:rsidRPr="00D6539B">
                        <w:rPr>
                          <w:rFonts w:cs="Arial"/>
                          <w:b/>
                          <w:bCs/>
                          <w:color w:val="FF0000"/>
                          <w:sz w:val="23"/>
                          <w:szCs w:val="23"/>
                        </w:rPr>
                        <w:t>9am on 26 July 2024</w:t>
                      </w:r>
                      <w:r w:rsidR="001C6231" w:rsidRPr="00D6539B">
                        <w:rPr>
                          <w:rFonts w:cs="Arial"/>
                          <w:color w:val="FF0000"/>
                          <w:sz w:val="23"/>
                          <w:szCs w:val="23"/>
                        </w:rPr>
                        <w:t xml:space="preserve">. </w:t>
                      </w:r>
                    </w:p>
                    <w:p w14:paraId="63CA800F" w14:textId="5ECB55AE" w:rsidR="0036112F" w:rsidRDefault="00916FF2" w:rsidP="00916FF2">
                      <w:pPr>
                        <w:pStyle w:val="ListParagraph"/>
                        <w:numPr>
                          <w:ilvl w:val="0"/>
                          <w:numId w:val="2"/>
                        </w:numPr>
                        <w:rPr>
                          <w:rFonts w:cs="Arial"/>
                          <w:color w:val="1C1C1C"/>
                          <w:sz w:val="23"/>
                          <w:szCs w:val="23"/>
                        </w:rPr>
                      </w:pPr>
                      <w:r w:rsidRPr="00916FF2">
                        <w:rPr>
                          <w:rFonts w:cs="Arial"/>
                          <w:color w:val="1C1C1C"/>
                          <w:sz w:val="23"/>
                          <w:szCs w:val="23"/>
                        </w:rPr>
                        <w:t>It is possible that a third application round will run later in the year, subject to available funding but at this stage we aren’t able to confirm this.</w:t>
                      </w:r>
                    </w:p>
                    <w:p w14:paraId="3690D158" w14:textId="5C297B5E" w:rsidR="00916FF2" w:rsidRPr="00BF39A8" w:rsidRDefault="00916FF2" w:rsidP="00916FF2">
                      <w:pPr>
                        <w:pStyle w:val="ListParagraph"/>
                        <w:numPr>
                          <w:ilvl w:val="0"/>
                          <w:numId w:val="2"/>
                        </w:numPr>
                        <w:rPr>
                          <w:rFonts w:cs="Arial"/>
                          <w:color w:val="1C1C1C"/>
                          <w:sz w:val="23"/>
                          <w:szCs w:val="23"/>
                        </w:rPr>
                      </w:pPr>
                      <w:r w:rsidRPr="00916FF2">
                        <w:rPr>
                          <w:rFonts w:cs="Arial"/>
                          <w:color w:val="1C1C1C"/>
                          <w:sz w:val="23"/>
                          <w:szCs w:val="23"/>
                        </w:rPr>
                        <w:t>Outcome</w:t>
                      </w:r>
                      <w:r>
                        <w:rPr>
                          <w:rFonts w:cs="Arial"/>
                          <w:color w:val="1C1C1C"/>
                          <w:sz w:val="23"/>
                          <w:szCs w:val="23"/>
                        </w:rPr>
                        <w:t>s</w:t>
                      </w:r>
                      <w:r w:rsidRPr="00916FF2">
                        <w:rPr>
                          <w:rFonts w:cs="Arial"/>
                          <w:color w:val="1C1C1C"/>
                          <w:sz w:val="23"/>
                          <w:szCs w:val="23"/>
                        </w:rPr>
                        <w:t xml:space="preserve"> for applications submitted in Round 1 (March/April) are in the process of being communicated. There is no need to resubmit earlier applications.</w:t>
                      </w:r>
                    </w:p>
                    <w:p w14:paraId="3551B649" w14:textId="77777777" w:rsidR="001B2A57" w:rsidRPr="00BF39A8" w:rsidRDefault="001B2A57" w:rsidP="001B2A57">
                      <w:pPr>
                        <w:rPr>
                          <w:rFonts w:cs="Arial"/>
                          <w:color w:val="1C1C1C"/>
                          <w:sz w:val="23"/>
                          <w:szCs w:val="23"/>
                        </w:rPr>
                      </w:pPr>
                    </w:p>
                    <w:p w14:paraId="3A28028C" w14:textId="55690AE1" w:rsidR="000F74D4" w:rsidRPr="00BF39A8" w:rsidRDefault="000F74D4" w:rsidP="000F74D4">
                      <w:pPr>
                        <w:rPr>
                          <w:rFonts w:cs="Arial"/>
                          <w:color w:val="1C1C1C"/>
                          <w:sz w:val="23"/>
                          <w:szCs w:val="23"/>
                        </w:rPr>
                      </w:pPr>
                      <w:r w:rsidRPr="00BF39A8">
                        <w:rPr>
                          <w:rFonts w:cs="Arial"/>
                          <w:b/>
                          <w:bCs/>
                          <w:color w:val="1C1C1C"/>
                          <w:sz w:val="23"/>
                          <w:szCs w:val="23"/>
                        </w:rPr>
                        <w:t>Please note:</w:t>
                      </w:r>
                      <w:r w:rsidRPr="00BF39A8">
                        <w:rPr>
                          <w:rFonts w:cs="Arial"/>
                          <w:color w:val="1C1C1C"/>
                          <w:sz w:val="23"/>
                          <w:szCs w:val="23"/>
                        </w:rPr>
                        <w:t xml:space="preserve"> Funding is required to be spent and fully utilised by 31 March 2025, and chosen courses and formal education must start before 31 March 2025.</w:t>
                      </w:r>
                    </w:p>
                    <w:p w14:paraId="2BF6802A" w14:textId="77777777" w:rsidR="000F74D4" w:rsidRPr="00BF39A8" w:rsidRDefault="000F74D4" w:rsidP="000F74D4">
                      <w:pPr>
                        <w:rPr>
                          <w:sz w:val="23"/>
                          <w:szCs w:val="23"/>
                        </w:rPr>
                      </w:pPr>
                    </w:p>
                    <w:p w14:paraId="46574DD0" w14:textId="77777777" w:rsidR="001B2A57" w:rsidRPr="001B2A57" w:rsidRDefault="001B2A57" w:rsidP="001B2A57">
                      <w:pPr>
                        <w:rPr>
                          <w:rFonts w:cs="Arial"/>
                          <w:color w:val="1C1C1C"/>
                          <w:sz w:val="23"/>
                          <w:szCs w:val="23"/>
                        </w:rPr>
                      </w:pPr>
                    </w:p>
                    <w:p w14:paraId="0CA8056E" w14:textId="0F697218" w:rsidR="0036112F" w:rsidRPr="00FB67F7" w:rsidRDefault="000B3795" w:rsidP="00C2185C">
                      <w:pPr>
                        <w:pStyle w:val="ListParagraph"/>
                        <w:rPr>
                          <w:rFonts w:cs="Arial"/>
                          <w:color w:val="1C1C1C"/>
                          <w:sz w:val="23"/>
                          <w:szCs w:val="23"/>
                        </w:rPr>
                      </w:pPr>
                      <w:r w:rsidRPr="00FB67F7">
                        <w:rPr>
                          <w:rFonts w:cs="Arial"/>
                          <w:i/>
                          <w:iCs/>
                          <w:color w:val="1C1C1C"/>
                          <w:sz w:val="23"/>
                          <w:szCs w:val="23"/>
                        </w:rPr>
                        <w:t xml:space="preserve"> </w:t>
                      </w:r>
                    </w:p>
                  </w:txbxContent>
                </v:textbox>
                <w10:wrap type="square" anchorx="margin"/>
              </v:shape>
            </w:pict>
          </mc:Fallback>
        </mc:AlternateContent>
      </w:r>
      <w:r w:rsidR="0036112F" w:rsidRPr="004B3B37">
        <w:rPr>
          <w:bCs/>
          <w:color w:val="0072CE"/>
        </w:rPr>
        <w:t xml:space="preserve">For any queries about this funding or details within this document, please contact the </w:t>
      </w:r>
      <w:r w:rsidR="0036112F"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w:t>
      </w:r>
      <w:r w:rsidR="00984192">
        <w:rPr>
          <w:b/>
          <w:color w:val="0072CE"/>
        </w:rPr>
        <w:t>D</w:t>
      </w:r>
      <w:r w:rsidR="00E3695A" w:rsidRPr="00341E2F">
        <w:rPr>
          <w:b/>
          <w:color w:val="0072CE"/>
        </w:rPr>
        <w:t>irectorate</w:t>
      </w:r>
      <w:r w:rsidR="0036112F" w:rsidRPr="004B3B37">
        <w:rPr>
          <w:bCs/>
          <w:color w:val="0072CE"/>
        </w:rPr>
        <w:t>,</w:t>
      </w:r>
      <w:r w:rsidR="0036112F" w:rsidRPr="00492D26">
        <w:rPr>
          <w:bCs/>
          <w:color w:val="005EB8" w:themeColor="text1"/>
        </w:rPr>
        <w:t xml:space="preserve"> </w:t>
      </w:r>
      <w:hyperlink r:id="rId11" w:history="1">
        <w:r w:rsidR="00984192" w:rsidRPr="00A665DB">
          <w:rPr>
            <w:rStyle w:val="Hyperlink"/>
            <w:bCs/>
          </w:rPr>
          <w:t>england.canceranddiagnostics.se@nhs.net</w:t>
        </w:r>
      </w:hyperlink>
      <w:r w:rsidR="00984192">
        <w:rPr>
          <w:bCs/>
          <w:color w:val="005EB8" w:themeColor="text1"/>
        </w:rPr>
        <w:t xml:space="preserve"> </w:t>
      </w:r>
      <w:r w:rsidR="00984192" w:rsidRPr="00984192">
        <w:rPr>
          <w:bCs/>
          <w:color w:val="005EB8" w:themeColor="text1"/>
        </w:rPr>
        <w:t xml:space="preserve"> </w:t>
      </w:r>
      <w:r w:rsidR="00984192">
        <w:rPr>
          <w:bCs/>
          <w:color w:val="005EB8" w:themeColor="text1"/>
        </w:rPr>
        <w:t xml:space="preserve"> </w:t>
      </w:r>
      <w:hyperlink r:id="rId12" w:history="1"/>
      <w:r w:rsidR="006C6C42">
        <w:rPr>
          <w:rStyle w:val="Hyperlink"/>
          <w:rFonts w:asciiTheme="minorHAnsi" w:hAnsiTheme="minorHAnsi" w:cstheme="minorHAnsi"/>
          <w:bCs/>
        </w:rPr>
        <w:t xml:space="preserve"> </w:t>
      </w:r>
    </w:p>
    <w:p w14:paraId="3548F455" w14:textId="60260C0A" w:rsidR="0036112F" w:rsidRDefault="0036112F" w:rsidP="00107CF7"/>
    <w:p w14:paraId="5AD692D9" w14:textId="77777777" w:rsidR="00AC217F" w:rsidRDefault="00AC217F" w:rsidP="00401083">
      <w:pPr>
        <w:jc w:val="both"/>
        <w:rPr>
          <w:b/>
          <w:bCs/>
          <w:color w:val="00A9CE"/>
          <w:sz w:val="36"/>
          <w:szCs w:val="36"/>
        </w:rPr>
      </w:pPr>
    </w:p>
    <w:p w14:paraId="621771CD" w14:textId="77777777" w:rsidR="00AC217F" w:rsidRDefault="00AC217F" w:rsidP="00401083">
      <w:pPr>
        <w:jc w:val="both"/>
        <w:rPr>
          <w:b/>
          <w:bCs/>
          <w:color w:val="00A9CE"/>
          <w:sz w:val="36"/>
          <w:szCs w:val="36"/>
        </w:rPr>
      </w:pPr>
    </w:p>
    <w:p w14:paraId="13CF4D57" w14:textId="77777777" w:rsidR="00AC217F" w:rsidRDefault="00AC217F" w:rsidP="00401083">
      <w:pPr>
        <w:jc w:val="both"/>
        <w:rPr>
          <w:b/>
          <w:bCs/>
          <w:color w:val="00A9CE"/>
          <w:sz w:val="36"/>
          <w:szCs w:val="36"/>
        </w:rPr>
      </w:pPr>
    </w:p>
    <w:p w14:paraId="12D6CA45" w14:textId="3875A1DC" w:rsidR="00401083" w:rsidRPr="00812726" w:rsidRDefault="00401083" w:rsidP="00401083">
      <w:pPr>
        <w:jc w:val="both"/>
        <w:rPr>
          <w:rFonts w:cs="Arial"/>
          <w:b/>
          <w:bCs/>
          <w:color w:val="0072CE"/>
          <w:sz w:val="32"/>
          <w:szCs w:val="32"/>
        </w:rPr>
      </w:pPr>
      <w:r w:rsidRPr="00FD733E">
        <w:rPr>
          <w:b/>
          <w:bCs/>
          <w:color w:val="00A9CE"/>
          <w:sz w:val="36"/>
          <w:szCs w:val="36"/>
        </w:rPr>
        <w:lastRenderedPageBreak/>
        <w:t>Overview</w:t>
      </w:r>
    </w:p>
    <w:p w14:paraId="5892A55E" w14:textId="77777777" w:rsidR="008F08D4" w:rsidRPr="00545551" w:rsidRDefault="008F08D4" w:rsidP="00FA7816">
      <w:pPr>
        <w:spacing w:after="24" w:line="276" w:lineRule="auto"/>
        <w:jc w:val="both"/>
        <w:rPr>
          <w:rFonts w:cs="Arial"/>
          <w:b/>
          <w:bCs/>
          <w:lang w:val="en-US"/>
        </w:rPr>
      </w:pPr>
    </w:p>
    <w:p w14:paraId="00DBAB8B" w14:textId="3F447D59" w:rsidR="00886689" w:rsidRPr="00D532A2" w:rsidRDefault="00886689" w:rsidP="00254C8A">
      <w:pPr>
        <w:pStyle w:val="Heading2"/>
        <w:rPr>
          <w:b w:val="0"/>
          <w:bCs w:val="0"/>
          <w:color w:val="auto"/>
          <w:sz w:val="24"/>
          <w:szCs w:val="24"/>
        </w:rPr>
      </w:pPr>
      <w:r w:rsidRPr="00D532A2">
        <w:rPr>
          <w:b w:val="0"/>
          <w:bCs w:val="0"/>
          <w:color w:val="auto"/>
          <w:sz w:val="24"/>
          <w:szCs w:val="24"/>
        </w:rPr>
        <w:t xml:space="preserve">To support meeting challenges in the </w:t>
      </w:r>
      <w:r w:rsidR="00693BA9">
        <w:rPr>
          <w:b w:val="0"/>
          <w:bCs w:val="0"/>
          <w:color w:val="auto"/>
          <w:sz w:val="24"/>
          <w:szCs w:val="24"/>
        </w:rPr>
        <w:t>diagnostic and healthcare science</w:t>
      </w:r>
      <w:r w:rsidRPr="00D532A2">
        <w:rPr>
          <w:b w:val="0"/>
          <w:bCs w:val="0"/>
          <w:color w:val="auto"/>
          <w:sz w:val="24"/>
          <w:szCs w:val="24"/>
        </w:rPr>
        <w:t xml:space="preserve"> workforce and to promote the tangible benefits apprenticeships bring to the NHS, NHS England </w:t>
      </w:r>
      <w:r w:rsidR="00916FF2">
        <w:rPr>
          <w:b w:val="0"/>
          <w:bCs w:val="0"/>
          <w:color w:val="auto"/>
          <w:sz w:val="24"/>
          <w:szCs w:val="24"/>
        </w:rPr>
        <w:t xml:space="preserve">are continuing to offer </w:t>
      </w:r>
      <w:r w:rsidRPr="00D532A2">
        <w:rPr>
          <w:b w:val="0"/>
          <w:bCs w:val="0"/>
          <w:color w:val="auto"/>
          <w:sz w:val="24"/>
          <w:szCs w:val="24"/>
        </w:rPr>
        <w:t>training grants for employers to develop apprenticeships in</w:t>
      </w:r>
      <w:r w:rsidR="00693BA9">
        <w:rPr>
          <w:b w:val="0"/>
          <w:bCs w:val="0"/>
          <w:color w:val="auto"/>
          <w:sz w:val="24"/>
          <w:szCs w:val="24"/>
        </w:rPr>
        <w:t xml:space="preserve"> physiological science</w:t>
      </w:r>
      <w:r w:rsidRPr="00D532A2">
        <w:rPr>
          <w:b w:val="0"/>
          <w:bCs w:val="0"/>
          <w:color w:val="auto"/>
          <w:sz w:val="24"/>
          <w:szCs w:val="24"/>
        </w:rPr>
        <w:t>.</w:t>
      </w:r>
      <w:r w:rsidR="003218AE">
        <w:rPr>
          <w:b w:val="0"/>
          <w:bCs w:val="0"/>
          <w:color w:val="auto"/>
          <w:sz w:val="24"/>
          <w:szCs w:val="24"/>
        </w:rPr>
        <w:t xml:space="preserve"> </w:t>
      </w:r>
    </w:p>
    <w:p w14:paraId="12C375AC" w14:textId="4A6EE93D" w:rsidR="00FD7AFC" w:rsidRPr="00D532A2" w:rsidRDefault="00FD7AFC" w:rsidP="00254C8A">
      <w:pPr>
        <w:pStyle w:val="Heading2"/>
        <w:rPr>
          <w:b w:val="0"/>
          <w:bCs w:val="0"/>
          <w:color w:val="auto"/>
          <w:sz w:val="24"/>
          <w:szCs w:val="24"/>
        </w:rPr>
      </w:pPr>
      <w:r w:rsidRPr="00D532A2">
        <w:rPr>
          <w:b w:val="0"/>
          <w:bCs w:val="0"/>
          <w:color w:val="auto"/>
          <w:sz w:val="24"/>
          <w:szCs w:val="24"/>
        </w:rPr>
        <w:t xml:space="preserve">Apprenticeships are work-based training programmes which are designed to help employers train people for specific job roles. At the same time, apprentices get a paying job with valuable training while they work towards a nationally recognised apprenticeship standard or framework. </w:t>
      </w:r>
      <w:r w:rsidR="00886689" w:rsidRPr="00D532A2">
        <w:rPr>
          <w:b w:val="0"/>
          <w:bCs w:val="0"/>
          <w:color w:val="auto"/>
          <w:sz w:val="24"/>
          <w:szCs w:val="24"/>
        </w:rPr>
        <w:t>Apprenticeships can create skilled, motivated and qualified employees and, if used properly, can help to address skills shortages across the workforce.</w:t>
      </w:r>
    </w:p>
    <w:p w14:paraId="7CC07B02" w14:textId="17CD630F" w:rsidR="00D532A2" w:rsidRPr="00D532A2" w:rsidRDefault="00D532A2" w:rsidP="00344DE1">
      <w:pPr>
        <w:spacing w:after="200" w:line="276" w:lineRule="auto"/>
      </w:pPr>
      <w:r w:rsidRPr="00D532A2">
        <w:t xml:space="preserve">The overarching aims of this </w:t>
      </w:r>
      <w:r w:rsidR="00693BA9">
        <w:t>physiological science</w:t>
      </w:r>
      <w:r w:rsidR="00436089">
        <w:t xml:space="preserve"> apprenticeship </w:t>
      </w:r>
      <w:r w:rsidR="00A13FC6">
        <w:t xml:space="preserve">training grant </w:t>
      </w:r>
      <w:r w:rsidRPr="00D532A2">
        <w:t xml:space="preserve">offer is to: </w:t>
      </w:r>
    </w:p>
    <w:p w14:paraId="7F3BED04" w14:textId="4B16D996" w:rsidR="00D532A2" w:rsidRDefault="00D532A2" w:rsidP="00344DE1">
      <w:pPr>
        <w:pStyle w:val="ListParagraph"/>
        <w:numPr>
          <w:ilvl w:val="0"/>
          <w:numId w:val="14"/>
        </w:numPr>
        <w:spacing w:after="200" w:line="276" w:lineRule="auto"/>
      </w:pPr>
      <w:r>
        <w:t>Support Trusts</w:t>
      </w:r>
      <w:r w:rsidR="000B1B17">
        <w:t xml:space="preserve"> and NHS Diagnostic services</w:t>
      </w:r>
      <w:r w:rsidR="001205E0">
        <w:t>, including Community Diagnostic Centres,</w:t>
      </w:r>
      <w:r w:rsidR="000B1B17">
        <w:t xml:space="preserve"> </w:t>
      </w:r>
      <w:r>
        <w:t>in developing the</w:t>
      </w:r>
      <w:r w:rsidR="00693BA9">
        <w:t xml:space="preserve">ir </w:t>
      </w:r>
      <w:r w:rsidR="00593D72">
        <w:t>healthcare science</w:t>
      </w:r>
      <w:r>
        <w:t xml:space="preserve"> workforce</w:t>
      </w:r>
      <w:r w:rsidR="00376DC2">
        <w:t xml:space="preserve">, particularly within </w:t>
      </w:r>
      <w:r w:rsidR="00593D72">
        <w:t xml:space="preserve">physiological </w:t>
      </w:r>
      <w:r w:rsidR="00376DC2">
        <w:t>science</w:t>
      </w:r>
      <w:r w:rsidR="00593D72">
        <w:t>s</w:t>
      </w:r>
      <w:r w:rsidR="00376DC2">
        <w:t>,</w:t>
      </w:r>
      <w:r>
        <w:t xml:space="preserve"> and develop the pipeline of individuals along the career pathway</w:t>
      </w:r>
    </w:p>
    <w:p w14:paraId="3900A4DF" w14:textId="77777777" w:rsidR="00D532A2" w:rsidRDefault="00D532A2" w:rsidP="00344DE1">
      <w:pPr>
        <w:pStyle w:val="ListParagraph"/>
        <w:numPr>
          <w:ilvl w:val="0"/>
          <w:numId w:val="14"/>
        </w:numPr>
        <w:spacing w:after="200" w:line="276" w:lineRule="auto"/>
      </w:pPr>
      <w:r>
        <w:t xml:space="preserve">Support existing staff to develop in their roles and along the career pathway </w:t>
      </w:r>
    </w:p>
    <w:p w14:paraId="68C1C092" w14:textId="0708033F" w:rsidR="00D532A2" w:rsidRDefault="00D532A2" w:rsidP="00344DE1">
      <w:pPr>
        <w:pStyle w:val="ListParagraph"/>
        <w:numPr>
          <w:ilvl w:val="0"/>
          <w:numId w:val="14"/>
        </w:numPr>
        <w:spacing w:after="200" w:line="276" w:lineRule="auto"/>
      </w:pPr>
      <w:r>
        <w:t xml:space="preserve">Increase access to and provide new routes into </w:t>
      </w:r>
      <w:r w:rsidR="00C87A3D">
        <w:t>the physiological sciences</w:t>
      </w:r>
      <w:r w:rsidR="006C3288">
        <w:t xml:space="preserve"> </w:t>
      </w:r>
      <w:r>
        <w:t>through supporting the apprenticeship pathway</w:t>
      </w:r>
      <w:r w:rsidR="00C734EB">
        <w:t>.</w:t>
      </w:r>
    </w:p>
    <w:p w14:paraId="5FF07CE0" w14:textId="77777777" w:rsidR="006118A5" w:rsidRPr="00315BD2" w:rsidRDefault="006118A5" w:rsidP="00FD733E">
      <w:pPr>
        <w:jc w:val="both"/>
        <w:rPr>
          <w:rFonts w:cs="Arial"/>
          <w:b/>
          <w:bCs/>
          <w:iCs/>
          <w:color w:val="333333"/>
          <w:sz w:val="28"/>
          <w:szCs w:val="28"/>
        </w:rPr>
      </w:pPr>
    </w:p>
    <w:p w14:paraId="526C7C43" w14:textId="5B5EEE97" w:rsidR="00401083" w:rsidRPr="00B07B65" w:rsidRDefault="00401083" w:rsidP="00401083">
      <w:pPr>
        <w:jc w:val="both"/>
        <w:rPr>
          <w:rFonts w:cs="Arial"/>
          <w:b/>
          <w:bCs/>
          <w:iCs/>
          <w:color w:val="003893"/>
          <w:sz w:val="28"/>
          <w:szCs w:val="28"/>
        </w:rPr>
      </w:pPr>
      <w:r w:rsidRPr="00B07B65">
        <w:rPr>
          <w:rFonts w:cs="Arial"/>
          <w:b/>
          <w:bCs/>
          <w:iCs/>
          <w:color w:val="003893"/>
          <w:sz w:val="28"/>
          <w:szCs w:val="28"/>
        </w:rPr>
        <w:t>The funding offer</w:t>
      </w:r>
    </w:p>
    <w:p w14:paraId="56EFEE0F" w14:textId="77777777" w:rsidR="00011C65" w:rsidRDefault="00011C65" w:rsidP="001A03A4"/>
    <w:p w14:paraId="569579C7" w14:textId="2E21435D" w:rsidR="00011C65" w:rsidRDefault="00886689" w:rsidP="001A03A4">
      <w:pPr>
        <w:rPr>
          <w:rFonts w:cs="Arial"/>
          <w:color w:val="1C1C1C"/>
          <w:lang w:val="en-US"/>
        </w:rPr>
      </w:pPr>
      <w:r>
        <w:t xml:space="preserve">To help grow and transform the </w:t>
      </w:r>
      <w:r w:rsidR="00861DB9">
        <w:t>healthcare science</w:t>
      </w:r>
      <w:r>
        <w:t xml:space="preserve"> workforce</w:t>
      </w:r>
      <w:r w:rsidR="00F36E67">
        <w:t xml:space="preserve"> within physiological sciences</w:t>
      </w:r>
      <w:r>
        <w:t xml:space="preserve">, NHS England </w:t>
      </w:r>
      <w:r w:rsidR="00C734EB">
        <w:t xml:space="preserve">is offering </w:t>
      </w:r>
      <w:r w:rsidR="000F74D4">
        <w:t xml:space="preserve">a </w:t>
      </w:r>
      <w:r>
        <w:t xml:space="preserve">number of training support grants </w:t>
      </w:r>
      <w:r w:rsidR="00C734EB" w:rsidRPr="00D6539B">
        <w:t>of £10,</w:t>
      </w:r>
      <w:r w:rsidR="00D6539B" w:rsidRPr="00D6539B">
        <w:t>612</w:t>
      </w:r>
      <w:r w:rsidR="00C734EB" w:rsidRPr="00D6539B">
        <w:t xml:space="preserve"> [per student] </w:t>
      </w:r>
      <w:r w:rsidRPr="00D6539B">
        <w:t xml:space="preserve">to NHS Trusts </w:t>
      </w:r>
      <w:r w:rsidR="003B5582" w:rsidRPr="00D6539B">
        <w:t xml:space="preserve">and Community Diagnostic Centres </w:t>
      </w:r>
      <w:r w:rsidRPr="00D6539B">
        <w:t>for those starting an apprenticeship programme</w:t>
      </w:r>
      <w:r>
        <w:t xml:space="preserve"> in 2024/25</w:t>
      </w:r>
      <w:r w:rsidR="001B2A57">
        <w:t xml:space="preserve">. Apprenticeship programmes </w:t>
      </w:r>
      <w:r w:rsidR="006F3DBE">
        <w:t>should</w:t>
      </w:r>
      <w:r w:rsidR="001B2A57">
        <w:t xml:space="preserve"> be </w:t>
      </w:r>
      <w:r w:rsidR="00C822A3">
        <w:t>in</w:t>
      </w:r>
      <w:r>
        <w:t xml:space="preserve"> </w:t>
      </w:r>
      <w:r w:rsidR="003B5582">
        <w:t>p</w:t>
      </w:r>
      <w:r w:rsidR="00C87A3D">
        <w:t xml:space="preserve">hysiological </w:t>
      </w:r>
      <w:r w:rsidR="003B5582">
        <w:t>s</w:t>
      </w:r>
      <w:r w:rsidR="00C87A3D">
        <w:t xml:space="preserve">ciences </w:t>
      </w:r>
      <w:r w:rsidR="001B2A57">
        <w:rPr>
          <w:rFonts w:cs="Arial"/>
          <w:color w:val="1C1C1C"/>
          <w:lang w:val="en-US"/>
        </w:rPr>
        <w:t>at</w:t>
      </w:r>
      <w:r w:rsidR="00FD7AFC" w:rsidRPr="00FD7AFC">
        <w:rPr>
          <w:rFonts w:cs="Arial"/>
          <w:color w:val="1C1C1C"/>
          <w:lang w:val="en-US"/>
        </w:rPr>
        <w:t xml:space="preserve"> Level</w:t>
      </w:r>
      <w:r w:rsidR="00C734EB">
        <w:rPr>
          <w:rFonts w:cs="Arial"/>
          <w:color w:val="1C1C1C"/>
          <w:lang w:val="en-US"/>
        </w:rPr>
        <w:t>s</w:t>
      </w:r>
      <w:r w:rsidR="00FD7AFC" w:rsidRPr="00FD7AFC">
        <w:rPr>
          <w:rFonts w:cs="Arial"/>
          <w:color w:val="1C1C1C"/>
          <w:lang w:val="en-US"/>
        </w:rPr>
        <w:t>, 2, 4 and 6.</w:t>
      </w:r>
      <w:r>
        <w:rPr>
          <w:rFonts w:cs="Arial"/>
          <w:color w:val="1C1C1C"/>
          <w:lang w:val="en-US"/>
        </w:rPr>
        <w:t xml:space="preserve"> </w:t>
      </w:r>
      <w:r w:rsidR="00FD7AFC" w:rsidRPr="00FD7AFC">
        <w:rPr>
          <w:rFonts w:cs="Arial"/>
          <w:color w:val="1C1C1C"/>
          <w:lang w:val="en-US"/>
        </w:rPr>
        <w:t xml:space="preserve">This can include apprenticeships in </w:t>
      </w:r>
      <w:r w:rsidR="00BA78EB">
        <w:rPr>
          <w:rFonts w:cs="Arial"/>
          <w:color w:val="1C1C1C"/>
          <w:lang w:val="en-US"/>
        </w:rPr>
        <w:t xml:space="preserve">cardio-respiratory, respiratory and sleep disorders, audiology </w:t>
      </w:r>
      <w:r>
        <w:rPr>
          <w:rFonts w:cs="Arial"/>
          <w:color w:val="1C1C1C"/>
          <w:lang w:val="en-US"/>
        </w:rPr>
        <w:t>w</w:t>
      </w:r>
      <w:r w:rsidR="00FD7AFC" w:rsidRPr="00FD7AFC">
        <w:rPr>
          <w:rFonts w:cs="Arial"/>
          <w:color w:val="1C1C1C"/>
          <w:lang w:val="en-US"/>
        </w:rPr>
        <w:t>ell as other relevant disciplines.</w:t>
      </w:r>
      <w:r w:rsidR="001A03A4">
        <w:rPr>
          <w:rFonts w:cs="Arial"/>
          <w:color w:val="1C1C1C"/>
          <w:lang w:val="en-US"/>
        </w:rPr>
        <w:t xml:space="preserve"> </w:t>
      </w:r>
      <w:r w:rsidR="00C822A3">
        <w:rPr>
          <w:rFonts w:cs="Arial"/>
          <w:color w:val="1C1C1C"/>
          <w:lang w:val="en-US"/>
        </w:rPr>
        <w:t>Please note, 23/24 focus was prioriti</w:t>
      </w:r>
      <w:r w:rsidR="00650DD9">
        <w:rPr>
          <w:rFonts w:cs="Arial"/>
          <w:color w:val="1C1C1C"/>
          <w:lang w:val="en-US"/>
        </w:rPr>
        <w:t>s</w:t>
      </w:r>
      <w:r w:rsidR="00C822A3">
        <w:rPr>
          <w:rFonts w:cs="Arial"/>
          <w:color w:val="1C1C1C"/>
          <w:lang w:val="en-US"/>
        </w:rPr>
        <w:t>ed around cardio-respiratory and sleep apprenticeships. This may be the same in 24/25 pending national confirmation.</w:t>
      </w:r>
    </w:p>
    <w:p w14:paraId="6AE2917F" w14:textId="77777777" w:rsidR="00011C65" w:rsidRDefault="00011C65" w:rsidP="001A03A4">
      <w:pPr>
        <w:rPr>
          <w:rFonts w:cs="Arial"/>
          <w:color w:val="1C1C1C"/>
          <w:lang w:val="en-US"/>
        </w:rPr>
      </w:pPr>
    </w:p>
    <w:p w14:paraId="2BE2F9AB" w14:textId="2561F30D" w:rsidR="001A03A4" w:rsidRDefault="001A03A4" w:rsidP="001A03A4">
      <w:pPr>
        <w:rPr>
          <w:rFonts w:cs="Arial"/>
          <w:color w:val="1C1C1C"/>
          <w:lang w:val="en-US"/>
        </w:rPr>
      </w:pPr>
      <w:r>
        <w:rPr>
          <w:rFonts w:cs="Arial"/>
          <w:color w:val="1C1C1C"/>
          <w:lang w:val="en-US"/>
        </w:rPr>
        <w:t xml:space="preserve">Training grants, once agreed, </w:t>
      </w:r>
      <w:r w:rsidR="00886689" w:rsidRPr="00886689">
        <w:rPr>
          <w:rFonts w:cs="Arial"/>
          <w:color w:val="1C1C1C"/>
          <w:lang w:val="en-US"/>
        </w:rPr>
        <w:t xml:space="preserve">would be available as a pro-rata payment </w:t>
      </w:r>
      <w:r w:rsidR="00F974B8">
        <w:rPr>
          <w:rFonts w:cs="Arial"/>
          <w:color w:val="1C1C1C"/>
          <w:lang w:val="en-US"/>
        </w:rPr>
        <w:t xml:space="preserve">starting </w:t>
      </w:r>
      <w:r w:rsidR="00886689" w:rsidRPr="00886689">
        <w:rPr>
          <w:rFonts w:cs="Arial"/>
          <w:color w:val="1C1C1C"/>
          <w:lang w:val="en-US"/>
        </w:rPr>
        <w:t xml:space="preserve">in </w:t>
      </w:r>
      <w:r w:rsidR="00886689">
        <w:rPr>
          <w:rFonts w:cs="Arial"/>
          <w:color w:val="1C1C1C"/>
          <w:lang w:val="en-US"/>
        </w:rPr>
        <w:t>the 2024/25</w:t>
      </w:r>
      <w:r w:rsidR="00886689" w:rsidRPr="00886689">
        <w:rPr>
          <w:rFonts w:cs="Arial"/>
          <w:color w:val="1C1C1C"/>
          <w:lang w:val="en-US"/>
        </w:rPr>
        <w:t xml:space="preserve"> financial year</w:t>
      </w:r>
      <w:r>
        <w:rPr>
          <w:rFonts w:cs="Arial"/>
          <w:color w:val="1C1C1C"/>
          <w:lang w:val="en-US"/>
        </w:rPr>
        <w:t xml:space="preserve"> </w:t>
      </w:r>
      <w:r w:rsidR="00886689" w:rsidRPr="00886689">
        <w:rPr>
          <w:rFonts w:cs="Arial"/>
          <w:color w:val="1C1C1C"/>
          <w:lang w:val="en-US"/>
        </w:rPr>
        <w:t xml:space="preserve">and </w:t>
      </w:r>
      <w:r w:rsidR="00F974B8">
        <w:rPr>
          <w:rFonts w:cs="Arial"/>
          <w:color w:val="1C1C1C"/>
          <w:lang w:val="en-US"/>
        </w:rPr>
        <w:t>finishing in the</w:t>
      </w:r>
      <w:r w:rsidR="00886689" w:rsidRPr="00886689">
        <w:rPr>
          <w:rFonts w:cs="Arial"/>
          <w:color w:val="1C1C1C"/>
          <w:lang w:val="en-US"/>
        </w:rPr>
        <w:t xml:space="preserve"> 202</w:t>
      </w:r>
      <w:r w:rsidR="00886689">
        <w:rPr>
          <w:rFonts w:cs="Arial"/>
          <w:color w:val="1C1C1C"/>
          <w:lang w:val="en-US"/>
        </w:rPr>
        <w:t>5</w:t>
      </w:r>
      <w:r w:rsidR="00886689" w:rsidRPr="00886689">
        <w:rPr>
          <w:rFonts w:cs="Arial"/>
          <w:color w:val="1C1C1C"/>
          <w:lang w:val="en-US"/>
        </w:rPr>
        <w:t>/2</w:t>
      </w:r>
      <w:r w:rsidR="00886689">
        <w:rPr>
          <w:rFonts w:cs="Arial"/>
          <w:color w:val="1C1C1C"/>
          <w:lang w:val="en-US"/>
        </w:rPr>
        <w:t>6</w:t>
      </w:r>
      <w:r w:rsidR="00F974B8">
        <w:rPr>
          <w:rFonts w:cs="Arial"/>
          <w:color w:val="1C1C1C"/>
          <w:lang w:val="en-US"/>
        </w:rPr>
        <w:t xml:space="preserve"> financial year</w:t>
      </w:r>
      <w:r w:rsidR="00886689" w:rsidRPr="00886689">
        <w:rPr>
          <w:rFonts w:cs="Arial"/>
          <w:color w:val="1C1C1C"/>
          <w:lang w:val="en-US"/>
        </w:rPr>
        <w:t xml:space="preserve">. </w:t>
      </w:r>
      <w:r w:rsidR="00E328CF">
        <w:rPr>
          <w:rFonts w:cs="Arial"/>
          <w:color w:val="1C1C1C"/>
          <w:lang w:val="en-US"/>
        </w:rPr>
        <w:t>If for any reason the apprentice needs to withdraw from</w:t>
      </w:r>
      <w:r w:rsidR="004429AF">
        <w:rPr>
          <w:rFonts w:cs="Arial"/>
          <w:color w:val="1C1C1C"/>
          <w:lang w:val="en-US"/>
        </w:rPr>
        <w:t xml:space="preserve"> or is unable to complete</w:t>
      </w:r>
      <w:r w:rsidR="00E328CF">
        <w:rPr>
          <w:rFonts w:cs="Arial"/>
          <w:color w:val="1C1C1C"/>
          <w:lang w:val="en-US"/>
        </w:rPr>
        <w:t xml:space="preserve"> their programme, funding will need to be returned.</w:t>
      </w:r>
      <w:r w:rsidR="003F0A69" w:rsidRPr="003F0A69">
        <w:t xml:space="preserve"> </w:t>
      </w:r>
      <w:r w:rsidR="003F0A69">
        <w:t xml:space="preserve">Payments will be made via the </w:t>
      </w:r>
      <w:r w:rsidR="003F0A69" w:rsidRPr="003F0A69">
        <w:rPr>
          <w:rFonts w:cs="Arial"/>
          <w:color w:val="1C1C1C"/>
          <w:lang w:val="en-US"/>
        </w:rPr>
        <w:t xml:space="preserve">NHSE Education </w:t>
      </w:r>
      <w:r w:rsidR="00916FF2">
        <w:rPr>
          <w:rFonts w:cs="Arial"/>
          <w:color w:val="1C1C1C"/>
          <w:lang w:val="en-US"/>
        </w:rPr>
        <w:t>Funding</w:t>
      </w:r>
      <w:r w:rsidR="003F0A69" w:rsidRPr="003F0A69">
        <w:rPr>
          <w:rFonts w:cs="Arial"/>
          <w:color w:val="1C1C1C"/>
          <w:lang w:val="en-US"/>
        </w:rPr>
        <w:t xml:space="preserve"> schedule</w:t>
      </w:r>
      <w:r w:rsidR="003F0A69">
        <w:rPr>
          <w:rFonts w:cs="Arial"/>
          <w:color w:val="1C1C1C"/>
          <w:lang w:val="en-US"/>
        </w:rPr>
        <w:t xml:space="preserve"> to the recipient Trust</w:t>
      </w:r>
      <w:r w:rsidR="00354B38">
        <w:rPr>
          <w:rFonts w:cs="Arial"/>
          <w:color w:val="1C1C1C"/>
          <w:lang w:val="en-US"/>
        </w:rPr>
        <w:t xml:space="preserve"> and will not be made until an apprentice name and further details relating to their programme is provided.</w:t>
      </w:r>
    </w:p>
    <w:p w14:paraId="7B4ECEFE" w14:textId="77777777" w:rsidR="001A03A4" w:rsidRDefault="001A03A4" w:rsidP="001A03A4">
      <w:pPr>
        <w:rPr>
          <w:rFonts w:cs="Arial"/>
          <w:color w:val="1C1C1C"/>
          <w:lang w:val="en-US"/>
        </w:rPr>
      </w:pPr>
    </w:p>
    <w:p w14:paraId="2F2B1941" w14:textId="0A385F51" w:rsidR="001A03A4" w:rsidRDefault="001A03A4" w:rsidP="001A03A4">
      <w:pPr>
        <w:rPr>
          <w:rFonts w:cs="Arial"/>
          <w:color w:val="1C1C1C"/>
          <w:lang w:val="en-US"/>
        </w:rPr>
      </w:pPr>
      <w:r w:rsidRPr="001A03A4">
        <w:rPr>
          <w:rFonts w:cs="Arial"/>
          <w:color w:val="1C1C1C"/>
          <w:lang w:val="en-US"/>
        </w:rPr>
        <w:t>Training grants should be used by employers to support and facilitate their learners completing a recognised apprenticeship training programme. The</w:t>
      </w:r>
      <w:r w:rsidR="000F74D4">
        <w:rPr>
          <w:rFonts w:cs="Arial"/>
          <w:color w:val="1C1C1C"/>
          <w:lang w:val="en-US"/>
        </w:rPr>
        <w:t xml:space="preserve"> funding can be used flexibly and is </w:t>
      </w:r>
      <w:r w:rsidRPr="001A03A4">
        <w:rPr>
          <w:rFonts w:cs="Arial"/>
          <w:color w:val="1C1C1C"/>
          <w:lang w:val="en-US"/>
        </w:rPr>
        <w:t>intended to help the department with further training costs associated with hosting and supervising apprentices</w:t>
      </w:r>
      <w:r>
        <w:rPr>
          <w:rFonts w:cs="Arial"/>
          <w:color w:val="1C1C1C"/>
          <w:lang w:val="en-US"/>
        </w:rPr>
        <w:t xml:space="preserve">. </w:t>
      </w:r>
    </w:p>
    <w:p w14:paraId="4DB273B1" w14:textId="77777777" w:rsidR="001A03A4" w:rsidRDefault="001A03A4" w:rsidP="001A03A4">
      <w:pPr>
        <w:rPr>
          <w:rFonts w:cs="Arial"/>
          <w:color w:val="1C1C1C"/>
          <w:lang w:val="en-US"/>
        </w:rPr>
      </w:pPr>
    </w:p>
    <w:p w14:paraId="6AF30BF9" w14:textId="2AB8F7C5" w:rsidR="000F74D4" w:rsidRDefault="001A03A4" w:rsidP="000F74D4">
      <w:pPr>
        <w:rPr>
          <w:rFonts w:cs="Arial"/>
          <w:color w:val="1C1C1C"/>
          <w:lang w:val="en-US"/>
        </w:rPr>
      </w:pPr>
      <w:r w:rsidRPr="001A03A4">
        <w:rPr>
          <w:rFonts w:cs="Arial"/>
          <w:color w:val="1C1C1C"/>
          <w:lang w:val="en-US"/>
        </w:rPr>
        <w:t xml:space="preserve">Training grants are not intended to cover </w:t>
      </w:r>
      <w:r w:rsidR="00C822A3">
        <w:rPr>
          <w:rFonts w:cs="Arial"/>
          <w:color w:val="1C1C1C"/>
          <w:lang w:val="en-US"/>
        </w:rPr>
        <w:t xml:space="preserve">apprentice </w:t>
      </w:r>
      <w:r w:rsidRPr="001A03A4">
        <w:rPr>
          <w:rFonts w:cs="Arial"/>
          <w:color w:val="1C1C1C"/>
          <w:lang w:val="en-US"/>
        </w:rPr>
        <w:t>salary costs which would need to be met by the employer. </w:t>
      </w:r>
      <w:r>
        <w:rPr>
          <w:rFonts w:cs="Arial"/>
          <w:color w:val="1C1C1C"/>
          <w:lang w:val="en-US"/>
        </w:rPr>
        <w:t>Course fees are covered by employer access to the apprenticeship levy</w:t>
      </w:r>
      <w:r w:rsidR="000F74D4">
        <w:rPr>
          <w:rFonts w:cs="Arial"/>
          <w:color w:val="1C1C1C"/>
          <w:lang w:val="en-US"/>
        </w:rPr>
        <w:t>.</w:t>
      </w:r>
    </w:p>
    <w:p w14:paraId="5EE419CD" w14:textId="77777777" w:rsidR="00011C65" w:rsidRDefault="00011C65" w:rsidP="000F74D4">
      <w:pPr>
        <w:rPr>
          <w:rFonts w:cs="Arial"/>
          <w:color w:val="1C1C1C"/>
          <w:lang w:val="en-US"/>
        </w:rPr>
      </w:pPr>
    </w:p>
    <w:p w14:paraId="2050AFDE" w14:textId="77777777" w:rsidR="00D532A2" w:rsidRDefault="00D532A2" w:rsidP="00135E07"/>
    <w:p w14:paraId="39BFBEB2" w14:textId="77777777" w:rsidR="00394E3D" w:rsidRDefault="00394E3D" w:rsidP="00394E3D">
      <w:r>
        <w:lastRenderedPageBreak/>
        <w:t>To ensure that employers and apprentices can maximise the benefit of this training grant and the wider apprenticeship opportunity, please note the following:</w:t>
      </w:r>
    </w:p>
    <w:p w14:paraId="0C03805E" w14:textId="77777777" w:rsidR="00394E3D" w:rsidRDefault="00394E3D" w:rsidP="007B4784">
      <w:pPr>
        <w:pStyle w:val="ListParagraph"/>
        <w:numPr>
          <w:ilvl w:val="0"/>
          <w:numId w:val="17"/>
        </w:numPr>
        <w:spacing w:after="200" w:line="276" w:lineRule="auto"/>
      </w:pPr>
      <w:r>
        <w:t>Apprentices must start their training programme between 1 April 2024 and 31 March 2025</w:t>
      </w:r>
    </w:p>
    <w:p w14:paraId="7D60577C" w14:textId="77777777" w:rsidR="00394E3D" w:rsidRDefault="00394E3D" w:rsidP="007B4784">
      <w:pPr>
        <w:pStyle w:val="ListParagraph"/>
        <w:numPr>
          <w:ilvl w:val="0"/>
          <w:numId w:val="17"/>
        </w:numPr>
        <w:spacing w:after="200" w:line="276" w:lineRule="auto"/>
      </w:pPr>
      <w:r>
        <w:t>The chosen apprenticeship programme must be recognised by the Institute for Apprenticeships and Technical Education at level 2,4 or 6</w:t>
      </w:r>
    </w:p>
    <w:p w14:paraId="740918DE" w14:textId="77777777" w:rsidR="00394E3D" w:rsidRDefault="00394E3D" w:rsidP="007B4784">
      <w:pPr>
        <w:pStyle w:val="ListParagraph"/>
        <w:numPr>
          <w:ilvl w:val="0"/>
          <w:numId w:val="17"/>
        </w:numPr>
        <w:spacing w:after="200" w:line="276" w:lineRule="auto"/>
      </w:pPr>
      <w:r>
        <w:t>All funding received must be spent and fully utilised within the 2024/25, with appropriate financial assurance being required before any funding is transferred.</w:t>
      </w:r>
    </w:p>
    <w:p w14:paraId="6DFB8948" w14:textId="77777777" w:rsidR="002C7FD2" w:rsidRDefault="002C7FD2" w:rsidP="00401083">
      <w:pPr>
        <w:jc w:val="both"/>
        <w:rPr>
          <w:rFonts w:cs="Arial"/>
          <w:b/>
          <w:bCs/>
          <w:iCs/>
          <w:color w:val="003893"/>
          <w:sz w:val="28"/>
          <w:szCs w:val="28"/>
        </w:rPr>
      </w:pPr>
    </w:p>
    <w:p w14:paraId="28FA1605" w14:textId="2642DBEB" w:rsidR="00FE4E56" w:rsidRPr="00B07B65" w:rsidRDefault="00401083" w:rsidP="00401083">
      <w:pPr>
        <w:jc w:val="both"/>
        <w:rPr>
          <w:rFonts w:cs="Arial"/>
          <w:b/>
          <w:bCs/>
          <w:iCs/>
          <w:color w:val="003893"/>
          <w:sz w:val="28"/>
          <w:szCs w:val="28"/>
        </w:rPr>
      </w:pPr>
      <w:r w:rsidRPr="00B07B65">
        <w:rPr>
          <w:rFonts w:cs="Arial"/>
          <w:b/>
          <w:bCs/>
          <w:iCs/>
          <w:color w:val="003893"/>
          <w:sz w:val="28"/>
          <w:szCs w:val="28"/>
        </w:rPr>
        <w:t>How to access this funding</w:t>
      </w:r>
    </w:p>
    <w:p w14:paraId="6029F77C" w14:textId="45083EDE" w:rsidR="00FE4E56" w:rsidRDefault="00FE4E56" w:rsidP="00401083">
      <w:pPr>
        <w:jc w:val="both"/>
        <w:rPr>
          <w:rFonts w:cs="Arial"/>
          <w:b/>
          <w:bCs/>
          <w:iCs/>
          <w:color w:val="0070C0"/>
          <w:sz w:val="28"/>
          <w:szCs w:val="28"/>
        </w:rPr>
      </w:pPr>
    </w:p>
    <w:p w14:paraId="75D5CAC1" w14:textId="221412AA" w:rsidR="00A13FC6" w:rsidRDefault="00AB2BA1" w:rsidP="006F3DBE">
      <w:pPr>
        <w:spacing w:after="24" w:line="276" w:lineRule="auto"/>
        <w:jc w:val="both"/>
        <w:rPr>
          <w:rFonts w:cs="Arial"/>
          <w:color w:val="1C1C1C"/>
          <w:lang w:val="en-US"/>
        </w:rPr>
      </w:pPr>
      <w:r w:rsidRPr="00AB2BA1">
        <w:rPr>
          <w:rFonts w:cs="Arial"/>
          <w:color w:val="1C1C1C"/>
          <w:lang w:val="en-US"/>
        </w:rPr>
        <w:t xml:space="preserve">This offer is open to NHS Trusts and Community Diagnostic Centers within the South East </w:t>
      </w:r>
      <w:r>
        <w:rPr>
          <w:rFonts w:cs="Arial"/>
          <w:color w:val="1C1C1C"/>
          <w:lang w:val="en-US"/>
        </w:rPr>
        <w:t xml:space="preserve">who </w:t>
      </w:r>
      <w:r w:rsidR="00C822A3">
        <w:rPr>
          <w:rFonts w:cs="Arial"/>
          <w:color w:val="1C1C1C"/>
          <w:lang w:val="en-US"/>
        </w:rPr>
        <w:t xml:space="preserve">are </w:t>
      </w:r>
      <w:r w:rsidR="00A13FC6" w:rsidRPr="00B26969">
        <w:rPr>
          <w:rFonts w:cs="Arial"/>
          <w:color w:val="1C1C1C"/>
          <w:lang w:val="en-US"/>
        </w:rPr>
        <w:t xml:space="preserve">asked to link with their relevant </w:t>
      </w:r>
      <w:bookmarkStart w:id="1" w:name="_Hlk108438007"/>
      <w:r w:rsidR="00F85BFA">
        <w:rPr>
          <w:rFonts w:cs="Arial"/>
          <w:color w:val="1C1C1C"/>
          <w:lang w:val="en-US"/>
        </w:rPr>
        <w:t xml:space="preserve">healthcare science and </w:t>
      </w:r>
      <w:r w:rsidR="00625EC4">
        <w:rPr>
          <w:rFonts w:cs="Arial"/>
          <w:color w:val="1C1C1C"/>
          <w:lang w:val="en-US"/>
        </w:rPr>
        <w:t xml:space="preserve">physiological science </w:t>
      </w:r>
      <w:r w:rsidR="0010391E">
        <w:rPr>
          <w:rFonts w:cs="Arial"/>
          <w:color w:val="1C1C1C"/>
          <w:lang w:val="en-US"/>
        </w:rPr>
        <w:t xml:space="preserve">teams </w:t>
      </w:r>
      <w:r w:rsidR="00A13FC6" w:rsidRPr="00B26969">
        <w:rPr>
          <w:rFonts w:cs="Arial"/>
          <w:color w:val="1C1C1C"/>
          <w:lang w:val="en-US"/>
        </w:rPr>
        <w:t xml:space="preserve">to review this offer and to work up plans. </w:t>
      </w:r>
      <w:bookmarkEnd w:id="1"/>
    </w:p>
    <w:p w14:paraId="1E38E752" w14:textId="77777777" w:rsidR="004B51D3" w:rsidRDefault="004B51D3" w:rsidP="00CD4544">
      <w:pPr>
        <w:spacing w:after="24" w:line="276" w:lineRule="auto"/>
        <w:rPr>
          <w:rFonts w:cs="Arial"/>
          <w:color w:val="1C1C1C"/>
          <w:lang w:val="en-US"/>
        </w:rPr>
      </w:pPr>
    </w:p>
    <w:p w14:paraId="478CC30E" w14:textId="77777777" w:rsidR="004B51D3" w:rsidRDefault="004B51D3" w:rsidP="004B51D3">
      <w:pPr>
        <w:spacing w:after="24" w:line="276" w:lineRule="auto"/>
        <w:rPr>
          <w:rFonts w:cs="Arial"/>
          <w:color w:val="1C1C1C"/>
          <w:lang w:val="en-US"/>
        </w:rPr>
      </w:pPr>
      <w:r w:rsidRPr="006F3DBE">
        <w:rPr>
          <w:rStyle w:val="ui-provider"/>
          <w:b/>
          <w:bCs/>
        </w:rPr>
        <w:t>Please note that applications must not be submitted by individual learners themselves</w:t>
      </w:r>
      <w:r>
        <w:rPr>
          <w:rStyle w:val="ui-provider"/>
        </w:rPr>
        <w:t>; all applications must be submitted on behalf of the named learner e.g., by a line manager / head of department / education lead etc.</w:t>
      </w:r>
    </w:p>
    <w:p w14:paraId="3CFDA1F4" w14:textId="77777777" w:rsidR="00663002" w:rsidRDefault="00663002" w:rsidP="00CD4544">
      <w:pPr>
        <w:spacing w:after="24" w:line="276" w:lineRule="auto"/>
        <w:rPr>
          <w:rFonts w:cs="Arial"/>
          <w:color w:val="1C1C1C"/>
          <w:lang w:val="en-US"/>
        </w:rPr>
      </w:pPr>
    </w:p>
    <w:p w14:paraId="13F1A9CE" w14:textId="67E20B19" w:rsidR="00663002" w:rsidRPr="00B26969" w:rsidRDefault="00663002" w:rsidP="007F78C6">
      <w:pPr>
        <w:spacing w:after="24" w:line="276" w:lineRule="auto"/>
        <w:rPr>
          <w:rFonts w:cs="Arial"/>
          <w:color w:val="1C1C1C"/>
          <w:lang w:val="en-US"/>
        </w:rPr>
      </w:pPr>
      <w:r>
        <w:rPr>
          <w:rFonts w:cs="Arial"/>
          <w:color w:val="1C1C1C"/>
          <w:lang w:val="en-US"/>
        </w:rPr>
        <w:t>If interested in applying for this funding offer:</w:t>
      </w:r>
    </w:p>
    <w:p w14:paraId="5C8AD87D" w14:textId="50E22C86" w:rsidR="00FE4E56" w:rsidRPr="00A13FC6" w:rsidRDefault="00A13FC6" w:rsidP="007F78C6">
      <w:pPr>
        <w:pStyle w:val="ListParagraph"/>
        <w:numPr>
          <w:ilvl w:val="0"/>
          <w:numId w:val="18"/>
        </w:numPr>
        <w:spacing w:after="24" w:line="276" w:lineRule="auto"/>
        <w:rPr>
          <w:rFonts w:cs="Arial"/>
          <w:color w:val="1C1C1C"/>
          <w:lang w:val="en-US"/>
        </w:rPr>
      </w:pPr>
      <w:r w:rsidRPr="00A13FC6">
        <w:rPr>
          <w:rFonts w:cs="Arial"/>
          <w:b/>
          <w:bCs/>
          <w:color w:val="1C1C1C"/>
          <w:lang w:val="en-US"/>
        </w:rPr>
        <w:t>Completion of online application</w:t>
      </w:r>
      <w:r w:rsidRPr="00A13FC6">
        <w:rPr>
          <w:rFonts w:cs="Arial"/>
          <w:color w:val="1C1C1C"/>
          <w:lang w:val="en-US"/>
        </w:rPr>
        <w:t xml:space="preserve"> </w:t>
      </w:r>
      <w:r w:rsidR="00663002">
        <w:rPr>
          <w:rFonts w:cs="Arial"/>
          <w:color w:val="1C1C1C"/>
          <w:lang w:val="en-US"/>
        </w:rPr>
        <w:t>–</w:t>
      </w:r>
      <w:r w:rsidRPr="00A13FC6">
        <w:rPr>
          <w:rFonts w:cs="Arial"/>
          <w:color w:val="1C1C1C"/>
          <w:lang w:val="en-US"/>
        </w:rPr>
        <w:t xml:space="preserve"> </w:t>
      </w:r>
      <w:r w:rsidR="00011C65" w:rsidRPr="00A13FC6">
        <w:rPr>
          <w:rFonts w:cs="Arial"/>
          <w:color w:val="1C1C1C"/>
          <w:lang w:val="en-US"/>
        </w:rPr>
        <w:t xml:space="preserve">Please complete an online application which can be accessed through this link – </w:t>
      </w:r>
      <w:hyperlink r:id="rId13" w:history="1">
        <w:r w:rsidR="00A51022">
          <w:rPr>
            <w:rStyle w:val="Hyperlink"/>
            <w:rFonts w:cs="Arial"/>
            <w:lang w:val="en-US"/>
          </w:rPr>
          <w:t>Physiological Science apprenticeship application form</w:t>
        </w:r>
      </w:hyperlink>
      <w:r w:rsidR="0081780E">
        <w:rPr>
          <w:rFonts w:cs="Arial"/>
          <w:color w:val="1C1C1C"/>
          <w:lang w:val="en-US"/>
        </w:rPr>
        <w:t xml:space="preserve"> </w:t>
      </w:r>
    </w:p>
    <w:p w14:paraId="1AFF1B5B" w14:textId="56A7AC17" w:rsidR="00FE4E56" w:rsidRPr="00DB0605" w:rsidRDefault="00A13FC6" w:rsidP="007F78C6">
      <w:pPr>
        <w:pStyle w:val="ListParagraph"/>
        <w:numPr>
          <w:ilvl w:val="0"/>
          <w:numId w:val="18"/>
        </w:numPr>
        <w:spacing w:after="24" w:line="276" w:lineRule="auto"/>
        <w:rPr>
          <w:rFonts w:asciiTheme="minorHAnsi" w:hAnsiTheme="minorHAnsi" w:cstheme="minorHAnsi"/>
        </w:rPr>
      </w:pPr>
      <w:r w:rsidRPr="00A13FC6">
        <w:rPr>
          <w:rFonts w:asciiTheme="minorHAnsi" w:hAnsiTheme="minorHAnsi" w:cstheme="minorHAnsi"/>
          <w:b/>
          <w:bCs/>
          <w:color w:val="1C1C1C"/>
        </w:rPr>
        <w:t>Deadline</w:t>
      </w:r>
      <w:r w:rsidRPr="00A13FC6">
        <w:rPr>
          <w:rFonts w:asciiTheme="minorHAnsi" w:hAnsiTheme="minorHAnsi" w:cstheme="minorHAnsi"/>
          <w:color w:val="1C1C1C"/>
        </w:rPr>
        <w:t xml:space="preserve"> </w:t>
      </w:r>
      <w:r w:rsidR="00011C65" w:rsidRPr="00A13FC6">
        <w:rPr>
          <w:rFonts w:asciiTheme="minorHAnsi" w:hAnsiTheme="minorHAnsi" w:cstheme="minorHAnsi"/>
          <w:color w:val="1C1C1C"/>
        </w:rPr>
        <w:t xml:space="preserve">All applications must be through this online application form and </w:t>
      </w:r>
      <w:r w:rsidR="00011C65" w:rsidRPr="00DB0605">
        <w:rPr>
          <w:rFonts w:asciiTheme="minorHAnsi" w:hAnsiTheme="minorHAnsi" w:cstheme="minorHAnsi"/>
        </w:rPr>
        <w:t xml:space="preserve">must be submitted by </w:t>
      </w:r>
      <w:r w:rsidR="00011C65" w:rsidRPr="00135E07">
        <w:rPr>
          <w:rFonts w:asciiTheme="minorHAnsi" w:hAnsiTheme="minorHAnsi" w:cstheme="minorHAnsi"/>
          <w:b/>
          <w:bCs/>
          <w:color w:val="FF0000"/>
        </w:rPr>
        <w:t xml:space="preserve">9am on </w:t>
      </w:r>
      <w:r w:rsidR="00916FF2">
        <w:rPr>
          <w:rFonts w:asciiTheme="minorHAnsi" w:hAnsiTheme="minorHAnsi" w:cstheme="minorHAnsi"/>
          <w:b/>
          <w:bCs/>
          <w:color w:val="FF0000"/>
        </w:rPr>
        <w:t>Friday 26 July 2024</w:t>
      </w:r>
      <w:r w:rsidR="00011C65" w:rsidRPr="00DB0605">
        <w:rPr>
          <w:rFonts w:asciiTheme="minorHAnsi" w:hAnsiTheme="minorHAnsi" w:cstheme="minorHAnsi"/>
        </w:rPr>
        <w:t>.</w:t>
      </w:r>
      <w:r w:rsidR="00FA5FA0" w:rsidRPr="00DB0605">
        <w:t xml:space="preserve"> </w:t>
      </w:r>
    </w:p>
    <w:p w14:paraId="60BDBC95" w14:textId="77777777" w:rsidR="00064BD3" w:rsidRPr="00B26969" w:rsidRDefault="00064BD3" w:rsidP="007F78C6">
      <w:pPr>
        <w:spacing w:after="24" w:line="276" w:lineRule="auto"/>
        <w:rPr>
          <w:rFonts w:asciiTheme="minorHAnsi" w:hAnsiTheme="minorHAnsi" w:cstheme="minorHAnsi"/>
          <w:color w:val="1C1C1C"/>
        </w:rPr>
      </w:pPr>
    </w:p>
    <w:p w14:paraId="217582BD" w14:textId="29883E5A" w:rsidR="00401083" w:rsidRPr="006F3DBE" w:rsidRDefault="00064BD3" w:rsidP="007F78C6">
      <w:pPr>
        <w:spacing w:after="24" w:line="276" w:lineRule="auto"/>
        <w:rPr>
          <w:rFonts w:cs="Arial"/>
          <w:lang w:val="en-US"/>
        </w:rPr>
      </w:pPr>
      <w:r w:rsidRPr="006F3DBE">
        <w:rPr>
          <w:rFonts w:asciiTheme="minorHAnsi" w:hAnsiTheme="minorHAnsi" w:cstheme="minorHAnsi"/>
        </w:rPr>
        <w:t xml:space="preserve">All applications </w:t>
      </w:r>
      <w:r w:rsidR="00401083" w:rsidRPr="006F3DBE">
        <w:rPr>
          <w:rFonts w:cs="Arial"/>
          <w:lang w:val="en-US"/>
        </w:rPr>
        <w:t xml:space="preserve">will be reviewed by the </w:t>
      </w:r>
      <w:r w:rsidR="00F0795E" w:rsidRPr="006F3DBE">
        <w:rPr>
          <w:rFonts w:cs="Arial"/>
          <w:lang w:val="en-US"/>
        </w:rPr>
        <w:t>NHSE</w:t>
      </w:r>
      <w:r w:rsidR="006D6D0D" w:rsidRPr="006F3DBE">
        <w:rPr>
          <w:rFonts w:cs="Arial"/>
          <w:lang w:val="en-US"/>
        </w:rPr>
        <w:t xml:space="preserve"> </w:t>
      </w:r>
      <w:r w:rsidR="00F0795E" w:rsidRPr="006F3DBE">
        <w:rPr>
          <w:rFonts w:cs="Arial"/>
          <w:lang w:val="en-US"/>
        </w:rPr>
        <w:t>SE</w:t>
      </w:r>
      <w:r w:rsidR="00401083" w:rsidRPr="006F3DBE">
        <w:rPr>
          <w:rFonts w:cs="Arial"/>
          <w:lang w:val="en-US"/>
        </w:rPr>
        <w:t xml:space="preserve"> Cancer and Diagnostics Programme team</w:t>
      </w:r>
      <w:r w:rsidR="00F0795E" w:rsidRPr="006F3DBE">
        <w:rPr>
          <w:rFonts w:cs="Arial"/>
          <w:lang w:val="en-US"/>
        </w:rPr>
        <w:t xml:space="preserve"> [Workforce, Training and Education]</w:t>
      </w:r>
      <w:r w:rsidR="00401083" w:rsidRPr="006F3DBE">
        <w:rPr>
          <w:rFonts w:cs="Arial"/>
          <w:lang w:val="en-US"/>
        </w:rPr>
        <w:t>.</w:t>
      </w:r>
      <w:r w:rsidR="00532830" w:rsidRPr="006F3DBE">
        <w:rPr>
          <w:rFonts w:cs="Arial"/>
          <w:lang w:val="en-US"/>
        </w:rPr>
        <w:t xml:space="preserve"> </w:t>
      </w:r>
      <w:r w:rsidR="00D532A2" w:rsidRPr="006F3DBE">
        <w:rPr>
          <w:rFonts w:cs="Arial"/>
          <w:lang w:val="en-US"/>
        </w:rPr>
        <w:t>Depending on the number of applications, not all may be able to be supported. A review and prioritisation exercise will take place by the Cancer and Diagnostic programme team including other colleagues where required.</w:t>
      </w:r>
    </w:p>
    <w:p w14:paraId="61CF52F5" w14:textId="69AE63D5" w:rsidR="00064BD3" w:rsidRPr="006F3DBE" w:rsidRDefault="00064BD3" w:rsidP="007F78C6">
      <w:pPr>
        <w:spacing w:after="24" w:line="276" w:lineRule="auto"/>
        <w:rPr>
          <w:rFonts w:cs="Arial"/>
          <w:lang w:val="en-US"/>
        </w:rPr>
      </w:pPr>
    </w:p>
    <w:p w14:paraId="38F4FB59" w14:textId="14A756C0" w:rsidR="00064BD3" w:rsidRPr="006F3DBE" w:rsidRDefault="00064BD3" w:rsidP="007F78C6">
      <w:pPr>
        <w:spacing w:after="24" w:line="276" w:lineRule="auto"/>
        <w:rPr>
          <w:rFonts w:asciiTheme="minorHAnsi" w:hAnsiTheme="minorHAnsi" w:cstheme="minorHAnsi"/>
          <w:lang w:val="en-US"/>
        </w:rPr>
      </w:pPr>
      <w:r w:rsidRPr="006F3DBE">
        <w:rPr>
          <w:rFonts w:asciiTheme="minorHAnsi" w:hAnsiTheme="minorHAnsi" w:cstheme="minorHAnsi"/>
          <w:lang w:val="en-US"/>
        </w:rPr>
        <w:t>If you are unable to meet the</w:t>
      </w:r>
      <w:r w:rsidR="00E81E22" w:rsidRPr="006F3DBE">
        <w:rPr>
          <w:rFonts w:asciiTheme="minorHAnsi" w:hAnsiTheme="minorHAnsi" w:cstheme="minorHAnsi"/>
          <w:lang w:val="en-US"/>
        </w:rPr>
        <w:t xml:space="preserve"> </w:t>
      </w:r>
      <w:r w:rsidR="00916FF2">
        <w:rPr>
          <w:rFonts w:asciiTheme="minorHAnsi" w:hAnsiTheme="minorHAnsi" w:cstheme="minorHAnsi"/>
          <w:lang w:val="en-US"/>
        </w:rPr>
        <w:t xml:space="preserve">July </w:t>
      </w:r>
      <w:r w:rsidR="006118A5" w:rsidRPr="006F3DBE">
        <w:rPr>
          <w:rFonts w:asciiTheme="minorHAnsi" w:hAnsiTheme="minorHAnsi" w:cstheme="minorHAnsi"/>
          <w:lang w:val="en-US"/>
        </w:rPr>
        <w:t>2024</w:t>
      </w:r>
      <w:r w:rsidR="00E81E22" w:rsidRPr="006F3DBE">
        <w:rPr>
          <w:rFonts w:asciiTheme="minorHAnsi" w:hAnsiTheme="minorHAnsi" w:cstheme="minorHAnsi"/>
          <w:lang w:val="en-US"/>
        </w:rPr>
        <w:t xml:space="preserve"> </w:t>
      </w:r>
      <w:r w:rsidR="00916FF2">
        <w:rPr>
          <w:rFonts w:asciiTheme="minorHAnsi" w:hAnsiTheme="minorHAnsi" w:cstheme="minorHAnsi"/>
          <w:lang w:val="en-US"/>
        </w:rPr>
        <w:t xml:space="preserve">round 2 application </w:t>
      </w:r>
      <w:r w:rsidRPr="006F3DBE">
        <w:rPr>
          <w:rFonts w:asciiTheme="minorHAnsi" w:hAnsiTheme="minorHAnsi" w:cstheme="minorHAnsi"/>
          <w:lang w:val="en-US"/>
        </w:rPr>
        <w:t xml:space="preserve">deadline, </w:t>
      </w:r>
      <w:r w:rsidR="00F46F89" w:rsidRPr="006F3DBE">
        <w:rPr>
          <w:rFonts w:asciiTheme="minorHAnsi" w:hAnsiTheme="minorHAnsi" w:cstheme="minorHAnsi"/>
          <w:lang w:val="en-US"/>
        </w:rPr>
        <w:t xml:space="preserve">there may be a </w:t>
      </w:r>
      <w:r w:rsidR="00916FF2">
        <w:rPr>
          <w:rFonts w:asciiTheme="minorHAnsi" w:hAnsiTheme="minorHAnsi" w:cstheme="minorHAnsi"/>
          <w:lang w:val="en-US"/>
        </w:rPr>
        <w:t>third</w:t>
      </w:r>
      <w:r w:rsidR="00F46F89" w:rsidRPr="006F3DBE">
        <w:rPr>
          <w:rFonts w:asciiTheme="minorHAnsi" w:hAnsiTheme="minorHAnsi" w:cstheme="minorHAnsi"/>
          <w:lang w:val="en-US"/>
        </w:rPr>
        <w:t xml:space="preserve"> funding round </w:t>
      </w:r>
      <w:r w:rsidR="00916FF2">
        <w:rPr>
          <w:rFonts w:asciiTheme="minorHAnsi" w:hAnsiTheme="minorHAnsi" w:cstheme="minorHAnsi"/>
          <w:lang w:val="en-US"/>
        </w:rPr>
        <w:t>later in the year, but it is not possible to confirm this at this time.</w:t>
      </w:r>
      <w:r w:rsidR="004F2923" w:rsidRPr="006F3DBE">
        <w:rPr>
          <w:rFonts w:asciiTheme="minorHAnsi" w:hAnsiTheme="minorHAnsi" w:cstheme="minorHAnsi"/>
          <w:lang w:val="en-US"/>
        </w:rPr>
        <w:t xml:space="preserve"> </w:t>
      </w:r>
      <w:r w:rsidRPr="006F3DBE">
        <w:rPr>
          <w:rFonts w:asciiTheme="minorHAnsi" w:hAnsiTheme="minorHAnsi" w:cstheme="minorHAnsi"/>
          <w:lang w:val="en-US"/>
        </w:rPr>
        <w:t xml:space="preserve"> </w:t>
      </w:r>
    </w:p>
    <w:p w14:paraId="342549BA" w14:textId="77777777" w:rsidR="00401083" w:rsidRDefault="00401083" w:rsidP="00D305F3">
      <w:pPr>
        <w:spacing w:after="24" w:line="276" w:lineRule="auto"/>
        <w:jc w:val="both"/>
        <w:rPr>
          <w:rFonts w:cs="Arial"/>
          <w:b/>
          <w:bCs/>
          <w:lang w:val="en-US"/>
        </w:rPr>
      </w:pPr>
    </w:p>
    <w:p w14:paraId="158A3FD6" w14:textId="6F7373C1"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44B18359" w14:textId="4EB61BE4" w:rsidR="00916FF2" w:rsidRPr="00916FF2"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that all funding is managed appropriately in line with individual organisation’s financial management and assurance processes.</w:t>
      </w:r>
    </w:p>
    <w:p w14:paraId="2CDD7D6F" w14:textId="51D071FB"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4821CF6F" w14:textId="78127AEA" w:rsidR="00401083" w:rsidRPr="00413D35" w:rsidRDefault="0098626C" w:rsidP="007F78C6">
      <w:pPr>
        <w:spacing w:after="24" w:line="276" w:lineRule="auto"/>
        <w:rPr>
          <w:rFonts w:cs="Arial"/>
          <w:color w:val="1C1C1C"/>
        </w:rPr>
      </w:pPr>
      <w:r w:rsidRPr="00413D35">
        <w:rPr>
          <w:rFonts w:cs="Arial"/>
          <w:color w:val="1C1C1C"/>
        </w:rPr>
        <w:t xml:space="preserve">NHSE </w:t>
      </w:r>
      <w:r w:rsidR="00A13FC6">
        <w:rPr>
          <w:rFonts w:cs="Arial"/>
          <w:color w:val="1C1C1C"/>
        </w:rPr>
        <w:t>South East</w:t>
      </w:r>
      <w:r w:rsidR="009F3C7D" w:rsidRPr="00413D35">
        <w:rPr>
          <w:rFonts w:cs="Arial"/>
          <w:color w:val="1C1C1C"/>
        </w:rPr>
        <w:t xml:space="preserve"> </w:t>
      </w:r>
      <w:r w:rsidR="00401083" w:rsidRPr="00413D35">
        <w:rPr>
          <w:rFonts w:cs="Arial"/>
          <w:color w:val="1C1C1C"/>
        </w:rPr>
        <w:t xml:space="preserve">are required to provide full details of </w:t>
      </w:r>
      <w:r w:rsidRPr="00413D35">
        <w:rPr>
          <w:rFonts w:cs="Arial"/>
          <w:color w:val="1C1C1C"/>
        </w:rPr>
        <w:t>the use of this</w:t>
      </w:r>
      <w:r w:rsidR="00401083" w:rsidRPr="00413D35">
        <w:rPr>
          <w:rFonts w:cs="Arial"/>
          <w:color w:val="1C1C1C"/>
        </w:rPr>
        <w:t xml:space="preserve"> funding to the national </w:t>
      </w:r>
      <w:r w:rsidRPr="00413D35">
        <w:rPr>
          <w:rFonts w:cs="Arial"/>
          <w:color w:val="1C1C1C"/>
        </w:rPr>
        <w:t>NHSE</w:t>
      </w:r>
      <w:r w:rsidR="00401083" w:rsidRPr="00413D35">
        <w:rPr>
          <w:rFonts w:cs="Arial"/>
          <w:color w:val="1C1C1C"/>
        </w:rPr>
        <w:t xml:space="preserve"> Cancer and Diagnostics</w:t>
      </w:r>
      <w:r w:rsidR="00A50507">
        <w:rPr>
          <w:rFonts w:cs="Arial"/>
          <w:color w:val="1C1C1C"/>
        </w:rPr>
        <w:t xml:space="preserve"> programme, part of the Workforce Training and Education </w:t>
      </w:r>
      <w:r w:rsidR="00A50507">
        <w:rPr>
          <w:rFonts w:cs="Arial"/>
          <w:color w:val="1C1C1C"/>
        </w:rPr>
        <w:lastRenderedPageBreak/>
        <w:t xml:space="preserve">Directorate </w:t>
      </w:r>
      <w:r w:rsidR="00401083" w:rsidRPr="00413D35">
        <w:rPr>
          <w:rFonts w:cs="Arial"/>
          <w:color w:val="1C1C1C"/>
        </w:rPr>
        <w:t xml:space="preserve">so that investment can be appropriately reported. </w:t>
      </w:r>
      <w:r w:rsidR="007E6CF5" w:rsidRPr="00413D35">
        <w:rPr>
          <w:rFonts w:cs="Arial"/>
          <w:color w:val="1C1C1C"/>
        </w:rPr>
        <w:t>Where funding has been used to support an individual, t</w:t>
      </w:r>
      <w:r w:rsidR="00401083" w:rsidRPr="00413D35">
        <w:rPr>
          <w:rFonts w:cs="Arial"/>
          <w:color w:val="1C1C1C"/>
        </w:rPr>
        <w:t>he national</w:t>
      </w:r>
      <w:r w:rsidR="009F3C7D" w:rsidRPr="00413D35">
        <w:rPr>
          <w:rFonts w:cs="Arial"/>
          <w:color w:val="1C1C1C"/>
        </w:rPr>
        <w:t xml:space="preserve"> </w:t>
      </w:r>
      <w:r w:rsidR="00401083" w:rsidRPr="00413D35">
        <w:rPr>
          <w:rFonts w:cs="Arial"/>
          <w:color w:val="1C1C1C"/>
        </w:rPr>
        <w:t xml:space="preserve">Programme </w:t>
      </w:r>
      <w:r w:rsidR="00A9515C" w:rsidRPr="00413D35">
        <w:rPr>
          <w:rFonts w:cs="Arial"/>
          <w:color w:val="1C1C1C"/>
        </w:rPr>
        <w:t>team may</w:t>
      </w:r>
      <w:r w:rsidR="00A77A6B" w:rsidRPr="00413D35">
        <w:rPr>
          <w:rFonts w:cs="Arial"/>
          <w:color w:val="1C1C1C"/>
        </w:rPr>
        <w:t xml:space="preserve"> </w:t>
      </w:r>
      <w:r w:rsidR="00401083" w:rsidRPr="00413D35">
        <w:rPr>
          <w:rFonts w:cs="Arial"/>
          <w:color w:val="1C1C1C"/>
        </w:rPr>
        <w:t xml:space="preserve">keep a database of participant </w:t>
      </w:r>
      <w:r w:rsidRPr="00413D35">
        <w:rPr>
          <w:rFonts w:cs="Arial"/>
          <w:color w:val="1C1C1C"/>
        </w:rPr>
        <w:t>details</w:t>
      </w:r>
      <w:r w:rsidR="00401083" w:rsidRPr="00413D35">
        <w:rPr>
          <w:rFonts w:cs="Arial"/>
          <w:color w:val="1C1C1C"/>
        </w:rPr>
        <w:t xml:space="preserve"> (to include role, Trust, HEI/training provider).</w:t>
      </w:r>
    </w:p>
    <w:p w14:paraId="6E8AB405" w14:textId="77777777" w:rsidR="009F3C7D" w:rsidRPr="00413D35" w:rsidRDefault="009F3C7D" w:rsidP="007F78C6">
      <w:pPr>
        <w:spacing w:after="24" w:line="276" w:lineRule="auto"/>
        <w:rPr>
          <w:rFonts w:cs="Arial"/>
          <w:color w:val="1C1C1C"/>
        </w:rPr>
      </w:pPr>
    </w:p>
    <w:p w14:paraId="1A1C8DA3" w14:textId="6FF21AF3" w:rsidR="00E650BA" w:rsidRPr="00E650BA" w:rsidRDefault="00E650BA" w:rsidP="00E650BA">
      <w:pPr>
        <w:spacing w:after="24" w:line="276" w:lineRule="auto"/>
        <w:jc w:val="both"/>
        <w:rPr>
          <w:color w:val="1C1C1C"/>
        </w:rPr>
      </w:pPr>
      <w:r w:rsidRPr="00E650BA">
        <w:rPr>
          <w:color w:val="1C1C1C"/>
        </w:rPr>
        <w:t>Organisations receiving this funding will be required to provide twice-yearly updates [</w:t>
      </w:r>
      <w:r w:rsidR="00916FF2">
        <w:rPr>
          <w:color w:val="1C1C1C"/>
        </w:rPr>
        <w:t>October</w:t>
      </w:r>
      <w:r w:rsidRPr="00E650BA">
        <w:rPr>
          <w:color w:val="1C1C1C"/>
        </w:rPr>
        <w:t xml:space="preserve"> 2024 and </w:t>
      </w:r>
      <w:r w:rsidR="00916FF2">
        <w:rPr>
          <w:color w:val="1C1C1C"/>
        </w:rPr>
        <w:t>April</w:t>
      </w:r>
      <w:r w:rsidRPr="00E650BA">
        <w:rPr>
          <w:color w:val="1C1C1C"/>
        </w:rPr>
        <w:t xml:space="preserve"> 2025] relating to the status of each individual learner; guidance and templates will be provided later in the year.  </w:t>
      </w:r>
    </w:p>
    <w:p w14:paraId="71F1618E" w14:textId="77777777" w:rsidR="00401083" w:rsidRDefault="00401083" w:rsidP="007F78C6">
      <w:pPr>
        <w:spacing w:after="24" w:line="276" w:lineRule="auto"/>
        <w:rPr>
          <w:rFonts w:cs="Arial"/>
          <w:color w:val="1C1C1C"/>
        </w:rPr>
      </w:pPr>
    </w:p>
    <w:p w14:paraId="78146984" w14:textId="77777777" w:rsidR="006F2F77" w:rsidRDefault="00401083" w:rsidP="006F2F77">
      <w:pPr>
        <w:pStyle w:val="Heading2"/>
      </w:pPr>
      <w:r w:rsidRPr="006D6D0D">
        <w:t>Further Information</w:t>
      </w:r>
    </w:p>
    <w:p w14:paraId="44BAC142" w14:textId="128E4C5E" w:rsidR="00453BA2" w:rsidRPr="006F2F77" w:rsidRDefault="00DA4308" w:rsidP="006F2F77">
      <w:pPr>
        <w:pStyle w:val="Heading2"/>
        <w:rPr>
          <w:b w:val="0"/>
          <w:bCs w:val="0"/>
          <w:color w:val="auto"/>
          <w:sz w:val="24"/>
          <w:szCs w:val="24"/>
        </w:rPr>
      </w:pPr>
      <w:r w:rsidRPr="006F2F77">
        <w:rPr>
          <w:rFonts w:cs="Arial"/>
          <w:b w:val="0"/>
          <w:bCs w:val="0"/>
          <w:color w:val="auto"/>
          <w:sz w:val="24"/>
          <w:szCs w:val="24"/>
          <w:lang w:val="en-US"/>
        </w:rPr>
        <w:t xml:space="preserve">The following websites provide in-depth </w:t>
      </w:r>
      <w:r w:rsidR="00C863AC" w:rsidRPr="006F2F77">
        <w:rPr>
          <w:rFonts w:cs="Arial"/>
          <w:b w:val="0"/>
          <w:bCs w:val="0"/>
          <w:color w:val="auto"/>
          <w:sz w:val="24"/>
          <w:szCs w:val="24"/>
          <w:lang w:val="en-US"/>
        </w:rPr>
        <w:t>apprenticeship</w:t>
      </w:r>
      <w:r w:rsidRPr="006F2F77">
        <w:rPr>
          <w:rFonts w:cs="Arial"/>
          <w:b w:val="0"/>
          <w:bCs w:val="0"/>
          <w:color w:val="auto"/>
          <w:sz w:val="24"/>
          <w:szCs w:val="24"/>
          <w:lang w:val="en-US"/>
        </w:rPr>
        <w:t xml:space="preserve"> </w:t>
      </w:r>
      <w:r w:rsidR="00C863AC" w:rsidRPr="006F2F77">
        <w:rPr>
          <w:rFonts w:cs="Arial"/>
          <w:b w:val="0"/>
          <w:bCs w:val="0"/>
          <w:color w:val="auto"/>
          <w:sz w:val="24"/>
          <w:szCs w:val="24"/>
          <w:lang w:val="en-US"/>
        </w:rPr>
        <w:t>information</w:t>
      </w:r>
      <w:r w:rsidRPr="006F2F77">
        <w:rPr>
          <w:rFonts w:cs="Arial"/>
          <w:b w:val="0"/>
          <w:bCs w:val="0"/>
          <w:color w:val="auto"/>
          <w:sz w:val="24"/>
          <w:szCs w:val="24"/>
          <w:lang w:val="en-US"/>
        </w:rPr>
        <w:t xml:space="preserve"> that may be useful to </w:t>
      </w:r>
      <w:r w:rsidR="00C863AC" w:rsidRPr="006F2F77">
        <w:rPr>
          <w:rFonts w:cs="Arial"/>
          <w:b w:val="0"/>
          <w:bCs w:val="0"/>
          <w:color w:val="auto"/>
          <w:sz w:val="24"/>
          <w:szCs w:val="24"/>
          <w:lang w:val="en-US"/>
        </w:rPr>
        <w:t>employers</w:t>
      </w:r>
      <w:r w:rsidRPr="006F2F77">
        <w:rPr>
          <w:rFonts w:cs="Arial"/>
          <w:b w:val="0"/>
          <w:bCs w:val="0"/>
          <w:color w:val="auto"/>
          <w:sz w:val="24"/>
          <w:szCs w:val="24"/>
          <w:lang w:val="en-US"/>
        </w:rPr>
        <w:t xml:space="preserve"> when considering apprenticeships in pathology and life sciences:</w:t>
      </w:r>
    </w:p>
    <w:p w14:paraId="03C2C6D9" w14:textId="369D7780" w:rsidR="00DA4308" w:rsidRPr="00C863AC" w:rsidRDefault="00DA4308" w:rsidP="007F78C6">
      <w:pPr>
        <w:pStyle w:val="ListParagraph"/>
        <w:numPr>
          <w:ilvl w:val="0"/>
          <w:numId w:val="19"/>
        </w:numPr>
        <w:spacing w:after="24" w:line="276" w:lineRule="auto"/>
        <w:rPr>
          <w:rFonts w:cs="Arial"/>
          <w:lang w:val="en-US"/>
        </w:rPr>
      </w:pPr>
      <w:r w:rsidRPr="00C863AC">
        <w:rPr>
          <w:rFonts w:cs="Arial"/>
          <w:lang w:val="en-US"/>
        </w:rPr>
        <w:t xml:space="preserve">Institute </w:t>
      </w:r>
      <w:r w:rsidR="00E40F60">
        <w:rPr>
          <w:rFonts w:cs="Arial"/>
          <w:lang w:val="en-US"/>
        </w:rPr>
        <w:t>for Apprenticeships and Technical Education</w:t>
      </w:r>
      <w:r w:rsidRPr="00C863AC">
        <w:rPr>
          <w:rFonts w:cs="Arial"/>
          <w:lang w:val="en-US"/>
        </w:rPr>
        <w:t xml:space="preserve"> – </w:t>
      </w:r>
      <w:hyperlink r:id="rId14" w:history="1">
        <w:r w:rsidR="00135E07" w:rsidRPr="00D1340E">
          <w:rPr>
            <w:rStyle w:val="Hyperlink"/>
            <w:rFonts w:cs="Arial"/>
            <w:lang w:val="en-US"/>
          </w:rPr>
          <w:t>https://www.instituteforapprenticeships.org/</w:t>
        </w:r>
      </w:hyperlink>
      <w:r w:rsidR="00135E07">
        <w:rPr>
          <w:rFonts w:cs="Arial"/>
          <w:lang w:val="en-US"/>
        </w:rPr>
        <w:t xml:space="preserve"> </w:t>
      </w:r>
    </w:p>
    <w:p w14:paraId="0E492265" w14:textId="31794CBC" w:rsidR="00C863AC" w:rsidRDefault="00C863AC" w:rsidP="007F78C6">
      <w:pPr>
        <w:pStyle w:val="ListParagraph"/>
        <w:numPr>
          <w:ilvl w:val="0"/>
          <w:numId w:val="19"/>
        </w:numPr>
        <w:spacing w:after="24" w:line="276" w:lineRule="auto"/>
        <w:rPr>
          <w:rFonts w:cs="Arial"/>
          <w:lang w:val="en-US"/>
        </w:rPr>
      </w:pPr>
      <w:r w:rsidRPr="00C863AC">
        <w:rPr>
          <w:rFonts w:cs="Arial"/>
          <w:lang w:val="en-US"/>
        </w:rPr>
        <w:t xml:space="preserve">Skills for Health </w:t>
      </w:r>
      <w:r w:rsidR="00984192">
        <w:rPr>
          <w:rFonts w:cs="Arial"/>
          <w:lang w:val="en-US"/>
        </w:rPr>
        <w:t>–</w:t>
      </w:r>
      <w:r w:rsidRPr="00C863AC">
        <w:rPr>
          <w:rFonts w:cs="Arial"/>
          <w:lang w:val="en-US"/>
        </w:rPr>
        <w:t xml:space="preserve"> </w:t>
      </w:r>
      <w:hyperlink r:id="rId15" w:history="1">
        <w:r w:rsidR="00135E07" w:rsidRPr="00D1340E">
          <w:rPr>
            <w:rStyle w:val="Hyperlink"/>
            <w:rFonts w:cs="Arial"/>
            <w:lang w:val="en-US"/>
          </w:rPr>
          <w:t>https://www.skillsforhealth.org.uk/</w:t>
        </w:r>
      </w:hyperlink>
      <w:r w:rsidR="00135E07">
        <w:rPr>
          <w:rFonts w:cs="Arial"/>
          <w:lang w:val="en-US"/>
        </w:rPr>
        <w:t xml:space="preserve"> </w:t>
      </w:r>
    </w:p>
    <w:p w14:paraId="5AA45FE9" w14:textId="4A9411C0" w:rsidR="006E29D5" w:rsidRDefault="006E29D5" w:rsidP="007F78C6">
      <w:pPr>
        <w:pStyle w:val="ListParagraph"/>
        <w:numPr>
          <w:ilvl w:val="0"/>
          <w:numId w:val="19"/>
        </w:numPr>
        <w:spacing w:after="24" w:line="276" w:lineRule="auto"/>
        <w:rPr>
          <w:rFonts w:cs="Arial"/>
          <w:lang w:val="en-US"/>
        </w:rPr>
      </w:pPr>
      <w:r>
        <w:rPr>
          <w:rFonts w:cs="Arial"/>
          <w:lang w:val="en-US"/>
        </w:rPr>
        <w:t xml:space="preserve">Healthcare Apprenticeship Standards Online - </w:t>
      </w:r>
      <w:hyperlink r:id="rId16" w:history="1">
        <w:r w:rsidR="00C822A3" w:rsidRPr="00D55764">
          <w:rPr>
            <w:rStyle w:val="Hyperlink"/>
            <w:rFonts w:cs="Arial"/>
            <w:lang w:val="en-US"/>
          </w:rPr>
          <w:t>https://haso.skillsforhealth.org.uk/</w:t>
        </w:r>
      </w:hyperlink>
      <w:r w:rsidR="00C822A3">
        <w:rPr>
          <w:rFonts w:cs="Arial"/>
          <w:lang w:val="en-US"/>
        </w:rPr>
        <w:t xml:space="preserve"> </w:t>
      </w:r>
    </w:p>
    <w:p w14:paraId="6FE1FEB6" w14:textId="77777777" w:rsidR="006F2F77" w:rsidRDefault="006F2F77" w:rsidP="006F2F77">
      <w:pPr>
        <w:spacing w:after="24" w:line="276" w:lineRule="auto"/>
        <w:rPr>
          <w:rFonts w:cs="Arial"/>
          <w:lang w:val="en-US"/>
        </w:rPr>
      </w:pPr>
    </w:p>
    <w:p w14:paraId="6A5E35FE" w14:textId="78493160" w:rsidR="006F2F77" w:rsidRDefault="006F2F77" w:rsidP="00D41C11">
      <w:pPr>
        <w:pStyle w:val="Heading2"/>
      </w:pPr>
      <w:r>
        <w:t>NHS En</w:t>
      </w:r>
      <w:r w:rsidRPr="00E14510">
        <w:rPr>
          <w:color w:val="002365" w:themeColor="accent3" w:themeShade="BF"/>
        </w:rPr>
        <w:t>gla</w:t>
      </w:r>
      <w:r>
        <w:t>nd – NHS Long Term Workforce Plan (2023)</w:t>
      </w:r>
    </w:p>
    <w:p w14:paraId="3B4A3DFF" w14:textId="77777777" w:rsidR="006F2F77" w:rsidRPr="00DE5B1B" w:rsidRDefault="006F2F77" w:rsidP="006F2F77">
      <w:pPr>
        <w:spacing w:line="276" w:lineRule="auto"/>
        <w:jc w:val="both"/>
        <w:rPr>
          <w:rFonts w:cs="Arial"/>
          <w:iCs/>
        </w:rPr>
      </w:pPr>
      <w:r>
        <w:rPr>
          <w:rFonts w:cs="Arial"/>
          <w:iCs/>
        </w:rPr>
        <w:t>The long-awaited</w:t>
      </w:r>
      <w:r w:rsidRPr="00E20AD7">
        <w:rPr>
          <w:rFonts w:cs="Arial"/>
          <w:iCs/>
          <w:color w:val="003893"/>
        </w:rPr>
        <w:t xml:space="preserve"> </w:t>
      </w:r>
      <w:hyperlink r:id="rId17" w:history="1">
        <w:r>
          <w:rPr>
            <w:rStyle w:val="Hyperlink"/>
            <w:rFonts w:cs="Arial"/>
            <w:iCs/>
          </w:rPr>
          <w:t>NHS England Long Term Workforce Plan</w:t>
        </w:r>
      </w:hyperlink>
      <w:r w:rsidRPr="00E20AD7">
        <w:rPr>
          <w:rFonts w:cs="Arial"/>
          <w:iCs/>
          <w:color w:val="003893"/>
        </w:rPr>
        <w:t xml:space="preserve"> </w:t>
      </w:r>
      <w:r w:rsidRPr="00FA171D">
        <w:rPr>
          <w:rFonts w:cs="Arial"/>
          <w:iCs/>
        </w:rPr>
        <w:t>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0B3B7C81" w14:textId="77777777" w:rsidR="00401083" w:rsidRDefault="00401083" w:rsidP="00401083">
      <w:pPr>
        <w:jc w:val="both"/>
        <w:rPr>
          <w:rFonts w:cs="Arial"/>
          <w:iCs/>
        </w:rPr>
      </w:pPr>
    </w:p>
    <w:p w14:paraId="0424244D" w14:textId="77777777" w:rsidR="00401083" w:rsidRPr="002C7FD2" w:rsidRDefault="00401083" w:rsidP="00401083">
      <w:pPr>
        <w:jc w:val="both"/>
        <w:rPr>
          <w:rFonts w:cs="Arial"/>
          <w:iCs/>
          <w:sz w:val="28"/>
          <w:szCs w:val="28"/>
        </w:rPr>
      </w:pPr>
      <w:r w:rsidRPr="002C7FD2">
        <w:rPr>
          <w:rFonts w:cs="Arial"/>
          <w:b/>
          <w:bCs/>
          <w:iCs/>
          <w:color w:val="003893"/>
          <w:sz w:val="28"/>
          <w:szCs w:val="28"/>
        </w:rPr>
        <w:t>Who to contact if you have any queries on this offer?</w:t>
      </w:r>
    </w:p>
    <w:p w14:paraId="032A35F0" w14:textId="55AA988F" w:rsidR="00933394" w:rsidRDefault="00933394" w:rsidP="00B07B65">
      <w:pPr>
        <w:jc w:val="both"/>
        <w:rPr>
          <w:rFonts w:cs="Arial"/>
          <w:iCs/>
        </w:rPr>
      </w:pPr>
    </w:p>
    <w:p w14:paraId="0CAB936C" w14:textId="699BCB11" w:rsidR="00E37D39" w:rsidRDefault="00B07B65" w:rsidP="00B07B65">
      <w:pPr>
        <w:jc w:val="both"/>
        <w:rPr>
          <w:rFonts w:asciiTheme="minorHAnsi" w:hAnsiTheme="minorHAnsi" w:cstheme="minorHAnsi"/>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Diagnostics Programme </w:t>
      </w:r>
      <w:r>
        <w:rPr>
          <w:rFonts w:cs="Arial"/>
          <w:iCs/>
        </w:rPr>
        <w:t xml:space="preserve">- </w:t>
      </w:r>
      <w:hyperlink r:id="rId18" w:history="1">
        <w:r w:rsidR="00984192" w:rsidRPr="00A665DB">
          <w:rPr>
            <w:rStyle w:val="Hyperlink"/>
            <w:rFonts w:asciiTheme="minorHAnsi" w:hAnsiTheme="minorHAnsi" w:cstheme="minorHAnsi"/>
          </w:rPr>
          <w:t>england.canceranddiagnostics.se@nhs.net</w:t>
        </w:r>
      </w:hyperlink>
      <w:r w:rsidR="00984192">
        <w:rPr>
          <w:rFonts w:asciiTheme="minorHAnsi" w:hAnsiTheme="minorHAnsi" w:cstheme="minorHAnsi"/>
        </w:rPr>
        <w:t xml:space="preserve"> </w:t>
      </w:r>
    </w:p>
    <w:p w14:paraId="1FE7B8C7" w14:textId="413EC062" w:rsidR="00B07B65" w:rsidRPr="00671357" w:rsidRDefault="00E37D39" w:rsidP="00671357">
      <w:pPr>
        <w:rPr>
          <w:rFonts w:asciiTheme="minorHAnsi" w:hAnsiTheme="minorHAnsi" w:cstheme="minorHAnsi"/>
        </w:rPr>
      </w:pPr>
      <w:r>
        <w:rPr>
          <w:rFonts w:asciiTheme="minorHAnsi" w:hAnsiTheme="minorHAnsi" w:cstheme="minorHAnsi"/>
        </w:rPr>
        <w:br w:type="page"/>
      </w:r>
      <w:r w:rsidRPr="00E37D39">
        <w:rPr>
          <w:b/>
          <w:bCs/>
          <w:color w:val="00A9CE"/>
          <w:sz w:val="36"/>
          <w:szCs w:val="36"/>
        </w:rPr>
        <w:lastRenderedPageBreak/>
        <w:t xml:space="preserve">Frequently Asked Questions </w:t>
      </w:r>
    </w:p>
    <w:p w14:paraId="764DDA0C" w14:textId="77777777" w:rsidR="00F808E1" w:rsidRDefault="00F808E1" w:rsidP="00B07B65">
      <w:pPr>
        <w:jc w:val="both"/>
        <w:rPr>
          <w:b/>
          <w:bCs/>
          <w:color w:val="00A9CE"/>
          <w:sz w:val="36"/>
          <w:szCs w:val="36"/>
        </w:rPr>
      </w:pPr>
    </w:p>
    <w:tbl>
      <w:tblPr>
        <w:tblStyle w:val="TableGrid"/>
        <w:tblW w:w="10584" w:type="dxa"/>
        <w:jc w:val="center"/>
        <w:tblLook w:val="04A0" w:firstRow="1" w:lastRow="0" w:firstColumn="1" w:lastColumn="0" w:noHBand="0" w:noVBand="1"/>
      </w:tblPr>
      <w:tblGrid>
        <w:gridCol w:w="3681"/>
        <w:gridCol w:w="6903"/>
      </w:tblGrid>
      <w:tr w:rsidR="00CE233D" w:rsidRPr="00FA6D00" w14:paraId="48955291" w14:textId="77777777" w:rsidTr="009923FA">
        <w:trPr>
          <w:trHeight w:val="861"/>
          <w:jc w:val="center"/>
        </w:trPr>
        <w:tc>
          <w:tcPr>
            <w:tcW w:w="3681" w:type="dxa"/>
            <w:shd w:val="clear" w:color="auto" w:fill="002060"/>
            <w:vAlign w:val="center"/>
          </w:tcPr>
          <w:p w14:paraId="0B817BCB" w14:textId="77777777" w:rsidR="00CE233D" w:rsidRPr="00FA6D00" w:rsidRDefault="00CE233D" w:rsidP="009923FA">
            <w:pPr>
              <w:jc w:val="both"/>
              <w:rPr>
                <w:rFonts w:cs="Arial"/>
                <w:b/>
                <w:bCs/>
                <w:color w:val="FFFFFF" w:themeColor="background1"/>
              </w:rPr>
            </w:pPr>
            <w:r w:rsidRPr="00FA6D00">
              <w:rPr>
                <w:rFonts w:cs="Arial"/>
                <w:b/>
                <w:bCs/>
                <w:color w:val="FFFFFF" w:themeColor="background1"/>
              </w:rPr>
              <w:t>Question</w:t>
            </w:r>
          </w:p>
        </w:tc>
        <w:tc>
          <w:tcPr>
            <w:tcW w:w="6903" w:type="dxa"/>
            <w:shd w:val="clear" w:color="auto" w:fill="002060"/>
            <w:vAlign w:val="center"/>
          </w:tcPr>
          <w:p w14:paraId="0176E0A9" w14:textId="77777777" w:rsidR="00CE233D" w:rsidRPr="00FA6D00" w:rsidRDefault="00CE233D" w:rsidP="009923FA">
            <w:pPr>
              <w:jc w:val="both"/>
              <w:rPr>
                <w:rFonts w:cs="Arial"/>
                <w:b/>
                <w:bCs/>
                <w:color w:val="FFFFFF" w:themeColor="background1"/>
              </w:rPr>
            </w:pPr>
            <w:r w:rsidRPr="00FA6D00">
              <w:rPr>
                <w:rFonts w:cs="Arial"/>
                <w:b/>
                <w:bCs/>
                <w:color w:val="FFFFFF" w:themeColor="background1"/>
              </w:rPr>
              <w:t xml:space="preserve">Response </w:t>
            </w:r>
          </w:p>
        </w:tc>
      </w:tr>
      <w:tr w:rsidR="00CE233D" w:rsidRPr="00FA6D00" w14:paraId="15E2502F" w14:textId="77777777" w:rsidTr="00CE233D">
        <w:trPr>
          <w:trHeight w:val="861"/>
          <w:jc w:val="center"/>
        </w:trPr>
        <w:tc>
          <w:tcPr>
            <w:tcW w:w="3681" w:type="dxa"/>
            <w:shd w:val="clear" w:color="auto" w:fill="002060"/>
            <w:vAlign w:val="center"/>
          </w:tcPr>
          <w:p w14:paraId="7EEBE80E" w14:textId="7976F98A" w:rsidR="00CE233D" w:rsidRPr="00CE233D" w:rsidRDefault="00CE233D" w:rsidP="00CE233D">
            <w:pPr>
              <w:rPr>
                <w:rFonts w:cs="Arial"/>
                <w:b/>
                <w:bCs/>
              </w:rPr>
            </w:pPr>
            <w:r w:rsidRPr="00CE233D">
              <w:rPr>
                <w:rFonts w:cs="Arial"/>
                <w:b/>
                <w:bCs/>
              </w:rPr>
              <w:t>Which professional groups can utilise this funding?</w:t>
            </w:r>
          </w:p>
        </w:tc>
        <w:tc>
          <w:tcPr>
            <w:tcW w:w="6903" w:type="dxa"/>
            <w:shd w:val="clear" w:color="auto" w:fill="auto"/>
            <w:vAlign w:val="center"/>
          </w:tcPr>
          <w:p w14:paraId="3B325B38" w14:textId="2DC0165C" w:rsidR="00CE233D" w:rsidRPr="00CE233D" w:rsidRDefault="00CE233D" w:rsidP="00CE233D">
            <w:pPr>
              <w:rPr>
                <w:rFonts w:cs="Arial"/>
              </w:rPr>
            </w:pPr>
            <w:r w:rsidRPr="00CE233D">
              <w:rPr>
                <w:rFonts w:cs="Arial"/>
              </w:rPr>
              <w:t>Healthcare scientists</w:t>
            </w:r>
          </w:p>
        </w:tc>
      </w:tr>
      <w:tr w:rsidR="00CE233D" w:rsidRPr="00FA6D00" w14:paraId="658EFDA0" w14:textId="77777777" w:rsidTr="00CE233D">
        <w:trPr>
          <w:trHeight w:val="185"/>
          <w:jc w:val="center"/>
        </w:trPr>
        <w:tc>
          <w:tcPr>
            <w:tcW w:w="3681" w:type="dxa"/>
            <w:vMerge w:val="restart"/>
            <w:shd w:val="clear" w:color="auto" w:fill="002060"/>
            <w:vAlign w:val="center"/>
          </w:tcPr>
          <w:p w14:paraId="262AD093" w14:textId="77777777" w:rsidR="00CE233D" w:rsidRPr="00FA6D00" w:rsidRDefault="00CE233D" w:rsidP="00CE233D">
            <w:pPr>
              <w:rPr>
                <w:rFonts w:cs="Arial"/>
                <w:b/>
                <w:bCs/>
                <w:color w:val="FFFFFF" w:themeColor="background1"/>
              </w:rPr>
            </w:pPr>
            <w:r w:rsidRPr="00FA6D00">
              <w:rPr>
                <w:rFonts w:cs="Arial"/>
                <w:b/>
                <w:bCs/>
                <w:color w:val="FFFFFF" w:themeColor="background1"/>
              </w:rPr>
              <w:t xml:space="preserve">What is the aim of the funding? </w:t>
            </w:r>
          </w:p>
        </w:tc>
        <w:tc>
          <w:tcPr>
            <w:tcW w:w="6903" w:type="dxa"/>
            <w:vAlign w:val="center"/>
          </w:tcPr>
          <w:p w14:paraId="53906567" w14:textId="77777777" w:rsidR="00CE233D" w:rsidRPr="00CE233D" w:rsidRDefault="00CE233D" w:rsidP="00CE233D">
            <w:pPr>
              <w:rPr>
                <w:rFonts w:cs="Arial"/>
              </w:rPr>
            </w:pPr>
            <w:r w:rsidRPr="00CE233D">
              <w:rPr>
                <w:rFonts w:cs="Arial"/>
              </w:rPr>
              <w:t xml:space="preserve">The purpose of this funding is to: </w:t>
            </w:r>
          </w:p>
        </w:tc>
      </w:tr>
      <w:tr w:rsidR="00CE233D" w:rsidRPr="00FA6D00" w14:paraId="764BC803" w14:textId="77777777" w:rsidTr="00CE233D">
        <w:trPr>
          <w:trHeight w:val="393"/>
          <w:jc w:val="center"/>
        </w:trPr>
        <w:tc>
          <w:tcPr>
            <w:tcW w:w="3681" w:type="dxa"/>
            <w:vMerge/>
            <w:shd w:val="clear" w:color="auto" w:fill="002060"/>
            <w:vAlign w:val="center"/>
          </w:tcPr>
          <w:p w14:paraId="39A4E1D4" w14:textId="77777777" w:rsidR="00CE233D" w:rsidRPr="00FA6D00" w:rsidRDefault="00CE233D" w:rsidP="00CE233D">
            <w:pPr>
              <w:rPr>
                <w:rFonts w:cs="Arial"/>
                <w:b/>
                <w:bCs/>
                <w:color w:val="FFFFFF" w:themeColor="background1"/>
              </w:rPr>
            </w:pPr>
          </w:p>
        </w:tc>
        <w:tc>
          <w:tcPr>
            <w:tcW w:w="6903" w:type="dxa"/>
            <w:vAlign w:val="center"/>
          </w:tcPr>
          <w:p w14:paraId="057861C7" w14:textId="00375330" w:rsidR="00CE233D" w:rsidRPr="00CE233D" w:rsidRDefault="00CE233D" w:rsidP="00CE233D">
            <w:pPr>
              <w:pStyle w:val="ListParagraph"/>
              <w:numPr>
                <w:ilvl w:val="0"/>
                <w:numId w:val="22"/>
              </w:numPr>
              <w:ind w:left="462" w:hanging="284"/>
              <w:rPr>
                <w:rFonts w:cs="Arial"/>
              </w:rPr>
            </w:pPr>
            <w:r w:rsidRPr="00CE233D">
              <w:rPr>
                <w:rFonts w:cs="Arial"/>
              </w:rPr>
              <w:t xml:space="preserve">support meeting challenges in the physiological science workforce </w:t>
            </w:r>
          </w:p>
        </w:tc>
      </w:tr>
      <w:tr w:rsidR="00CE233D" w:rsidRPr="00FA6D00" w14:paraId="010EDFA5" w14:textId="77777777" w:rsidTr="00CE233D">
        <w:trPr>
          <w:trHeight w:val="414"/>
          <w:jc w:val="center"/>
        </w:trPr>
        <w:tc>
          <w:tcPr>
            <w:tcW w:w="3681" w:type="dxa"/>
            <w:vMerge/>
            <w:shd w:val="clear" w:color="auto" w:fill="002060"/>
            <w:vAlign w:val="center"/>
          </w:tcPr>
          <w:p w14:paraId="5445082F" w14:textId="77777777" w:rsidR="00CE233D" w:rsidRPr="00FA6D00" w:rsidRDefault="00CE233D" w:rsidP="00CE233D">
            <w:pPr>
              <w:rPr>
                <w:rFonts w:cs="Arial"/>
                <w:b/>
                <w:bCs/>
                <w:color w:val="FFFFFF" w:themeColor="background1"/>
              </w:rPr>
            </w:pPr>
          </w:p>
        </w:tc>
        <w:tc>
          <w:tcPr>
            <w:tcW w:w="6903" w:type="dxa"/>
            <w:vAlign w:val="center"/>
          </w:tcPr>
          <w:p w14:paraId="7757DEE5" w14:textId="77777777" w:rsidR="00CE233D" w:rsidRPr="00CE233D" w:rsidRDefault="00CE233D" w:rsidP="00CE233D">
            <w:pPr>
              <w:pStyle w:val="ListParagraph"/>
              <w:numPr>
                <w:ilvl w:val="0"/>
                <w:numId w:val="22"/>
              </w:numPr>
              <w:ind w:left="462" w:hanging="284"/>
              <w:rPr>
                <w:rFonts w:cs="Arial"/>
              </w:rPr>
            </w:pPr>
            <w:r w:rsidRPr="00CE233D">
              <w:rPr>
                <w:rFonts w:cs="Arial"/>
              </w:rPr>
              <w:t>promote the tangible benefits apprenticeships bring to the NHS</w:t>
            </w:r>
          </w:p>
        </w:tc>
      </w:tr>
      <w:tr w:rsidR="00CE233D" w:rsidRPr="00FA6D00" w14:paraId="780B8793" w14:textId="77777777" w:rsidTr="00CE233D">
        <w:trPr>
          <w:trHeight w:val="354"/>
          <w:jc w:val="center"/>
        </w:trPr>
        <w:tc>
          <w:tcPr>
            <w:tcW w:w="3681" w:type="dxa"/>
            <w:vMerge w:val="restart"/>
            <w:shd w:val="clear" w:color="auto" w:fill="002060"/>
            <w:vAlign w:val="center"/>
          </w:tcPr>
          <w:p w14:paraId="32A67883" w14:textId="77777777" w:rsidR="00CE233D" w:rsidRPr="00FA6D00" w:rsidRDefault="00CE233D" w:rsidP="00CE233D">
            <w:pPr>
              <w:rPr>
                <w:rFonts w:cs="Arial"/>
                <w:b/>
                <w:bCs/>
                <w:color w:val="FFFFFF" w:themeColor="background1"/>
              </w:rPr>
            </w:pPr>
            <w:r w:rsidRPr="00FA6D00">
              <w:rPr>
                <w:rFonts w:cs="Arial"/>
                <w:b/>
                <w:bCs/>
                <w:color w:val="FFFFFF" w:themeColor="background1"/>
              </w:rPr>
              <w:t>How can this funding be utilised?</w:t>
            </w:r>
          </w:p>
        </w:tc>
        <w:tc>
          <w:tcPr>
            <w:tcW w:w="6903" w:type="dxa"/>
            <w:vAlign w:val="center"/>
          </w:tcPr>
          <w:p w14:paraId="3769FC94" w14:textId="77777777" w:rsidR="00CE233D" w:rsidRPr="00CE233D" w:rsidRDefault="00CE233D" w:rsidP="00CE233D">
            <w:pPr>
              <w:pStyle w:val="ListParagraph"/>
              <w:numPr>
                <w:ilvl w:val="0"/>
                <w:numId w:val="22"/>
              </w:numPr>
              <w:ind w:left="462" w:hanging="284"/>
              <w:rPr>
                <w:rFonts w:cs="Arial"/>
              </w:rPr>
            </w:pPr>
            <w:r w:rsidRPr="00CE233D">
              <w:rPr>
                <w:rFonts w:cs="Arial"/>
              </w:rPr>
              <w:t>training and supervision expenses</w:t>
            </w:r>
          </w:p>
        </w:tc>
      </w:tr>
      <w:tr w:rsidR="00CE233D" w:rsidRPr="00FA6D00" w14:paraId="0C44221B" w14:textId="77777777" w:rsidTr="00CE233D">
        <w:trPr>
          <w:trHeight w:val="181"/>
          <w:jc w:val="center"/>
        </w:trPr>
        <w:tc>
          <w:tcPr>
            <w:tcW w:w="3681" w:type="dxa"/>
            <w:vMerge/>
            <w:shd w:val="clear" w:color="auto" w:fill="002060"/>
            <w:vAlign w:val="center"/>
          </w:tcPr>
          <w:p w14:paraId="6D5D17C6" w14:textId="77777777" w:rsidR="00CE233D" w:rsidRPr="00FA6D00" w:rsidRDefault="00CE233D" w:rsidP="00CE233D">
            <w:pPr>
              <w:rPr>
                <w:rFonts w:cs="Arial"/>
                <w:b/>
                <w:bCs/>
                <w:color w:val="FFFFFF" w:themeColor="background1"/>
              </w:rPr>
            </w:pPr>
          </w:p>
        </w:tc>
        <w:tc>
          <w:tcPr>
            <w:tcW w:w="6903" w:type="dxa"/>
            <w:vAlign w:val="center"/>
          </w:tcPr>
          <w:p w14:paraId="2765ED0F" w14:textId="77777777" w:rsidR="00CE233D" w:rsidRPr="00CE233D" w:rsidRDefault="00CE233D" w:rsidP="00CE233D">
            <w:pPr>
              <w:pStyle w:val="ListParagraph"/>
              <w:numPr>
                <w:ilvl w:val="0"/>
                <w:numId w:val="22"/>
              </w:numPr>
              <w:ind w:left="462" w:hanging="284"/>
              <w:rPr>
                <w:rFonts w:cs="Arial"/>
              </w:rPr>
            </w:pPr>
            <w:r w:rsidRPr="00CE233D">
              <w:rPr>
                <w:rFonts w:cs="Arial"/>
              </w:rPr>
              <w:t xml:space="preserve">clinical supervision/mentorship </w:t>
            </w:r>
          </w:p>
        </w:tc>
      </w:tr>
      <w:tr w:rsidR="00CE233D" w:rsidRPr="00FA6D00" w14:paraId="7D665B3F" w14:textId="77777777" w:rsidTr="00CE233D">
        <w:trPr>
          <w:trHeight w:val="181"/>
          <w:jc w:val="center"/>
        </w:trPr>
        <w:tc>
          <w:tcPr>
            <w:tcW w:w="3681" w:type="dxa"/>
            <w:vMerge/>
            <w:shd w:val="clear" w:color="auto" w:fill="002060"/>
            <w:vAlign w:val="center"/>
          </w:tcPr>
          <w:p w14:paraId="2CDD2E7E" w14:textId="77777777" w:rsidR="00CE233D" w:rsidRPr="00FA6D00" w:rsidRDefault="00CE233D" w:rsidP="00CE233D">
            <w:pPr>
              <w:rPr>
                <w:rFonts w:cs="Arial"/>
                <w:b/>
                <w:bCs/>
                <w:color w:val="FFFFFF" w:themeColor="background1"/>
              </w:rPr>
            </w:pPr>
          </w:p>
        </w:tc>
        <w:tc>
          <w:tcPr>
            <w:tcW w:w="6903" w:type="dxa"/>
            <w:vAlign w:val="center"/>
          </w:tcPr>
          <w:p w14:paraId="3C4D5298" w14:textId="77777777" w:rsidR="00CE233D" w:rsidRPr="00CE233D" w:rsidRDefault="00CE233D" w:rsidP="00CE233D">
            <w:pPr>
              <w:pStyle w:val="ListParagraph"/>
              <w:numPr>
                <w:ilvl w:val="0"/>
                <w:numId w:val="22"/>
              </w:numPr>
              <w:ind w:left="462" w:hanging="284"/>
              <w:rPr>
                <w:rFonts w:cs="Arial"/>
              </w:rPr>
            </w:pPr>
            <w:r w:rsidRPr="00CE233D">
              <w:rPr>
                <w:rFonts w:cs="Arial"/>
              </w:rPr>
              <w:t>travel and subsistence expenses</w:t>
            </w:r>
          </w:p>
        </w:tc>
      </w:tr>
      <w:tr w:rsidR="00CE233D" w:rsidRPr="00FA6D00" w14:paraId="064ACFFC" w14:textId="77777777" w:rsidTr="00CE233D">
        <w:trPr>
          <w:trHeight w:val="291"/>
          <w:jc w:val="center"/>
        </w:trPr>
        <w:tc>
          <w:tcPr>
            <w:tcW w:w="3681" w:type="dxa"/>
            <w:vMerge w:val="restart"/>
            <w:shd w:val="clear" w:color="auto" w:fill="002060"/>
            <w:vAlign w:val="center"/>
          </w:tcPr>
          <w:p w14:paraId="5AC76B68" w14:textId="77777777" w:rsidR="00CE233D" w:rsidRPr="00FA6D00" w:rsidRDefault="00CE233D" w:rsidP="00CE233D">
            <w:pPr>
              <w:rPr>
                <w:rFonts w:cs="Arial"/>
                <w:b/>
                <w:bCs/>
                <w:color w:val="FFFFFF" w:themeColor="background1"/>
              </w:rPr>
            </w:pPr>
            <w:r w:rsidRPr="00FA6D00">
              <w:rPr>
                <w:rFonts w:cs="Arial"/>
                <w:b/>
                <w:bCs/>
                <w:color w:val="FFFFFF" w:themeColor="background1"/>
              </w:rPr>
              <w:t xml:space="preserve">What can’t this funding be used for? </w:t>
            </w:r>
          </w:p>
        </w:tc>
        <w:tc>
          <w:tcPr>
            <w:tcW w:w="6903" w:type="dxa"/>
            <w:vAlign w:val="center"/>
          </w:tcPr>
          <w:p w14:paraId="2F7067CC" w14:textId="77777777" w:rsidR="00CE233D" w:rsidRPr="00CE233D" w:rsidRDefault="00CE233D" w:rsidP="00CE233D">
            <w:pPr>
              <w:pStyle w:val="ListParagraph"/>
              <w:numPr>
                <w:ilvl w:val="0"/>
                <w:numId w:val="22"/>
              </w:numPr>
              <w:ind w:left="462" w:hanging="284"/>
              <w:rPr>
                <w:rFonts w:cs="Arial"/>
              </w:rPr>
            </w:pPr>
            <w:r w:rsidRPr="00CE233D">
              <w:rPr>
                <w:rFonts w:cs="Arial"/>
              </w:rPr>
              <w:t>Course fees; course fees are covered by the apprenticeship levy</w:t>
            </w:r>
          </w:p>
        </w:tc>
      </w:tr>
      <w:tr w:rsidR="00CE233D" w:rsidRPr="00FA6D00" w14:paraId="4921237D" w14:textId="77777777" w:rsidTr="00CE233D">
        <w:trPr>
          <w:trHeight w:val="738"/>
          <w:jc w:val="center"/>
        </w:trPr>
        <w:tc>
          <w:tcPr>
            <w:tcW w:w="3681" w:type="dxa"/>
            <w:vMerge/>
            <w:shd w:val="clear" w:color="auto" w:fill="002060"/>
            <w:vAlign w:val="center"/>
          </w:tcPr>
          <w:p w14:paraId="7F19A5F9" w14:textId="77777777" w:rsidR="00CE233D" w:rsidRPr="00FA6D00" w:rsidRDefault="00CE233D" w:rsidP="00CE233D">
            <w:pPr>
              <w:rPr>
                <w:rFonts w:cs="Arial"/>
                <w:b/>
                <w:bCs/>
                <w:color w:val="FFFFFF" w:themeColor="background1"/>
              </w:rPr>
            </w:pPr>
          </w:p>
        </w:tc>
        <w:tc>
          <w:tcPr>
            <w:tcW w:w="6903" w:type="dxa"/>
            <w:vAlign w:val="center"/>
          </w:tcPr>
          <w:p w14:paraId="160140D7" w14:textId="77777777" w:rsidR="00CE233D" w:rsidRPr="00CE233D" w:rsidRDefault="00CE233D" w:rsidP="00CE233D">
            <w:pPr>
              <w:pStyle w:val="ListParagraph"/>
              <w:numPr>
                <w:ilvl w:val="0"/>
                <w:numId w:val="22"/>
              </w:numPr>
              <w:ind w:left="462" w:hanging="284"/>
              <w:rPr>
                <w:rFonts w:cs="Arial"/>
              </w:rPr>
            </w:pPr>
            <w:r w:rsidRPr="00CE233D">
              <w:rPr>
                <w:rFonts w:cs="Arial"/>
              </w:rPr>
              <w:t>Apprentice salary: Training grants are not intended to cover salary costs of the apprentice which would need to be met by the employer. Course fees are covered by employer access to the apprenticeship levy.</w:t>
            </w:r>
          </w:p>
        </w:tc>
      </w:tr>
      <w:tr w:rsidR="00CE233D" w:rsidRPr="00FA6D00" w14:paraId="317CA79D" w14:textId="77777777" w:rsidTr="00CE233D">
        <w:trPr>
          <w:trHeight w:val="738"/>
          <w:jc w:val="center"/>
        </w:trPr>
        <w:tc>
          <w:tcPr>
            <w:tcW w:w="3681" w:type="dxa"/>
            <w:shd w:val="clear" w:color="auto" w:fill="002060"/>
            <w:vAlign w:val="center"/>
          </w:tcPr>
          <w:p w14:paraId="175B52C5" w14:textId="77777777" w:rsidR="00CE233D" w:rsidRPr="00FA6D00" w:rsidRDefault="00CE233D" w:rsidP="00CE233D">
            <w:pPr>
              <w:rPr>
                <w:rFonts w:cs="Arial"/>
                <w:b/>
                <w:bCs/>
                <w:color w:val="FFFFFF" w:themeColor="background1"/>
              </w:rPr>
            </w:pPr>
            <w:r w:rsidRPr="00FA6D00">
              <w:rPr>
                <w:rFonts w:cs="Arial"/>
                <w:b/>
                <w:bCs/>
                <w:color w:val="FFFFFF" w:themeColor="background1"/>
              </w:rPr>
              <w:t xml:space="preserve">What is the funding period? </w:t>
            </w:r>
          </w:p>
        </w:tc>
        <w:tc>
          <w:tcPr>
            <w:tcW w:w="6903" w:type="dxa"/>
            <w:vAlign w:val="center"/>
          </w:tcPr>
          <w:p w14:paraId="258319AC" w14:textId="77777777" w:rsidR="00CE233D" w:rsidRPr="00CE233D" w:rsidRDefault="00CE233D" w:rsidP="00CE233D">
            <w:pPr>
              <w:rPr>
                <w:rFonts w:cs="Arial"/>
              </w:rPr>
            </w:pPr>
            <w:r w:rsidRPr="00CE233D">
              <w:rPr>
                <w:rFonts w:cs="Arial"/>
              </w:rPr>
              <w:t>The funding period is 1 April 2024 – 31 March 2025</w:t>
            </w:r>
          </w:p>
        </w:tc>
      </w:tr>
      <w:tr w:rsidR="00CE233D" w:rsidRPr="00FA6D00" w14:paraId="12FEC7F0" w14:textId="77777777" w:rsidTr="00CE233D">
        <w:trPr>
          <w:trHeight w:val="738"/>
          <w:jc w:val="center"/>
        </w:trPr>
        <w:tc>
          <w:tcPr>
            <w:tcW w:w="3681" w:type="dxa"/>
            <w:shd w:val="clear" w:color="auto" w:fill="002060"/>
            <w:vAlign w:val="center"/>
          </w:tcPr>
          <w:p w14:paraId="1636FA7E" w14:textId="77777777" w:rsidR="00CE233D" w:rsidRPr="00FA6D00" w:rsidRDefault="00CE233D" w:rsidP="00CE233D">
            <w:pPr>
              <w:rPr>
                <w:rFonts w:cs="Arial"/>
                <w:b/>
                <w:bCs/>
                <w:color w:val="FFFFFF" w:themeColor="background1"/>
              </w:rPr>
            </w:pPr>
            <w:r w:rsidRPr="00FA6D00">
              <w:rPr>
                <w:rFonts w:cs="Arial"/>
                <w:b/>
                <w:bCs/>
                <w:color w:val="FFFFFF" w:themeColor="background1"/>
              </w:rPr>
              <w:t>Can this funding be used for courses which don’t finish in 2024/25?</w:t>
            </w:r>
          </w:p>
          <w:p w14:paraId="5634800D" w14:textId="77777777" w:rsidR="00CE233D" w:rsidRPr="00FA6D00" w:rsidRDefault="00CE233D" w:rsidP="00CE233D">
            <w:pPr>
              <w:rPr>
                <w:rFonts w:cs="Arial"/>
                <w:b/>
                <w:bCs/>
                <w:color w:val="FFFFFF" w:themeColor="background1"/>
              </w:rPr>
            </w:pPr>
          </w:p>
        </w:tc>
        <w:tc>
          <w:tcPr>
            <w:tcW w:w="6903" w:type="dxa"/>
            <w:vAlign w:val="center"/>
          </w:tcPr>
          <w:p w14:paraId="3721491E" w14:textId="77777777" w:rsidR="00CE233D" w:rsidRPr="00CE233D" w:rsidRDefault="00CE233D" w:rsidP="00CE233D">
            <w:pPr>
              <w:rPr>
                <w:rFonts w:cs="Arial"/>
              </w:rPr>
            </w:pPr>
            <w:r w:rsidRPr="00CE233D">
              <w:rPr>
                <w:rFonts w:cs="Arial"/>
              </w:rPr>
              <w:t xml:space="preserve">Yes. A large number of apprenticeship programmes last longer than 12 months. The important date to note is that the learner must have started on programme before 31 March 2025.  </w:t>
            </w:r>
          </w:p>
        </w:tc>
      </w:tr>
      <w:tr w:rsidR="00CE233D" w:rsidRPr="00FA6D00" w14:paraId="055DFB35" w14:textId="77777777" w:rsidTr="00CE233D">
        <w:tblPrEx>
          <w:jc w:val="left"/>
        </w:tblPrEx>
        <w:trPr>
          <w:trHeight w:val="708"/>
        </w:trPr>
        <w:tc>
          <w:tcPr>
            <w:tcW w:w="3681" w:type="dxa"/>
            <w:shd w:val="clear" w:color="auto" w:fill="002060"/>
            <w:vAlign w:val="center"/>
          </w:tcPr>
          <w:p w14:paraId="5348F2F7" w14:textId="77777777" w:rsidR="00CE233D" w:rsidRPr="00FA6D00" w:rsidRDefault="00CE233D" w:rsidP="00CE233D">
            <w:pPr>
              <w:rPr>
                <w:rFonts w:cs="Arial"/>
                <w:b/>
                <w:bCs/>
                <w:color w:val="FFFFFF" w:themeColor="background1"/>
              </w:rPr>
            </w:pPr>
            <w:r w:rsidRPr="00FA6D00">
              <w:rPr>
                <w:rFonts w:cs="Arial"/>
                <w:b/>
                <w:bCs/>
                <w:color w:val="FFFFFF" w:themeColor="background1"/>
              </w:rPr>
              <w:t>Is there funding for Year 2 and Year 3 [if applicable]</w:t>
            </w:r>
          </w:p>
          <w:p w14:paraId="309DD116" w14:textId="77777777" w:rsidR="00CE233D" w:rsidRPr="00FA6D00" w:rsidRDefault="00CE233D" w:rsidP="00CE233D">
            <w:pPr>
              <w:rPr>
                <w:rFonts w:cs="Arial"/>
                <w:b/>
                <w:bCs/>
                <w:color w:val="FFFFFF" w:themeColor="background1"/>
              </w:rPr>
            </w:pPr>
          </w:p>
        </w:tc>
        <w:tc>
          <w:tcPr>
            <w:tcW w:w="6903" w:type="dxa"/>
            <w:vAlign w:val="center"/>
          </w:tcPr>
          <w:p w14:paraId="316B0D4A" w14:textId="77777777" w:rsidR="00CE233D" w:rsidRPr="00CE233D" w:rsidRDefault="00CE233D" w:rsidP="00CE233D">
            <w:pPr>
              <w:rPr>
                <w:rFonts w:eastAsia="Times New Roman" w:cs="Arial"/>
              </w:rPr>
            </w:pPr>
            <w:r w:rsidRPr="00CE233D">
              <w:rPr>
                <w:rFonts w:cs="Arial"/>
              </w:rPr>
              <w:t xml:space="preserve">No; NHSE training grant is to support the apprentice in their first year on programme. </w:t>
            </w:r>
          </w:p>
          <w:p w14:paraId="72E9909E" w14:textId="77777777" w:rsidR="00CE233D" w:rsidRPr="00CE233D" w:rsidRDefault="00CE233D" w:rsidP="00CE233D">
            <w:pPr>
              <w:rPr>
                <w:rFonts w:cs="Arial"/>
              </w:rPr>
            </w:pPr>
          </w:p>
        </w:tc>
      </w:tr>
      <w:tr w:rsidR="00CE233D" w:rsidRPr="00FA6D00" w14:paraId="4FD91B26" w14:textId="77777777" w:rsidTr="00CE233D">
        <w:tblPrEx>
          <w:jc w:val="left"/>
        </w:tblPrEx>
        <w:trPr>
          <w:trHeight w:val="708"/>
        </w:trPr>
        <w:tc>
          <w:tcPr>
            <w:tcW w:w="3681" w:type="dxa"/>
            <w:shd w:val="clear" w:color="auto" w:fill="002060"/>
            <w:vAlign w:val="center"/>
          </w:tcPr>
          <w:p w14:paraId="5FF70028" w14:textId="6D9CD7B3" w:rsidR="00CE233D" w:rsidRPr="00FA6D00" w:rsidRDefault="00CE233D" w:rsidP="00CE233D">
            <w:pPr>
              <w:rPr>
                <w:rFonts w:cs="Arial"/>
                <w:b/>
                <w:bCs/>
                <w:color w:val="FFFFFF" w:themeColor="background1"/>
              </w:rPr>
            </w:pPr>
            <w:r w:rsidRPr="00FA6D00">
              <w:rPr>
                <w:rFonts w:cs="Arial"/>
                <w:b/>
                <w:bCs/>
                <w:color w:val="FFFFFF" w:themeColor="background1"/>
              </w:rPr>
              <w:t>Can the funding be used to support apprentices who have already received funding from NHSE via a 23/24 training grant?</w:t>
            </w:r>
          </w:p>
        </w:tc>
        <w:tc>
          <w:tcPr>
            <w:tcW w:w="6903" w:type="dxa"/>
            <w:vAlign w:val="center"/>
          </w:tcPr>
          <w:p w14:paraId="21CDE303" w14:textId="77777777" w:rsidR="00CE233D" w:rsidRPr="00CE233D" w:rsidRDefault="00CE233D" w:rsidP="00CE233D">
            <w:pPr>
              <w:rPr>
                <w:rFonts w:eastAsia="Times New Roman" w:cs="Arial"/>
              </w:rPr>
            </w:pPr>
            <w:r w:rsidRPr="00CE233D">
              <w:rPr>
                <w:rFonts w:cs="Arial"/>
              </w:rPr>
              <w:t xml:space="preserve">No, this training grant is to support apprentices who start the first year of their apprenticeship programme between 1 April 2024 and 31 March 2025. </w:t>
            </w:r>
          </w:p>
          <w:p w14:paraId="728ABF48" w14:textId="77777777" w:rsidR="00CE233D" w:rsidRPr="00CE233D" w:rsidRDefault="00CE233D" w:rsidP="00CE233D">
            <w:pPr>
              <w:rPr>
                <w:rFonts w:cs="Arial"/>
              </w:rPr>
            </w:pPr>
          </w:p>
        </w:tc>
      </w:tr>
      <w:tr w:rsidR="00CE233D" w:rsidRPr="00FA6D00" w14:paraId="3E3100E9" w14:textId="77777777" w:rsidTr="00CE233D">
        <w:tblPrEx>
          <w:jc w:val="left"/>
        </w:tblPrEx>
        <w:trPr>
          <w:trHeight w:val="708"/>
        </w:trPr>
        <w:tc>
          <w:tcPr>
            <w:tcW w:w="3681" w:type="dxa"/>
            <w:shd w:val="clear" w:color="auto" w:fill="002060"/>
            <w:vAlign w:val="center"/>
          </w:tcPr>
          <w:p w14:paraId="54A392AD" w14:textId="64500A02" w:rsidR="00CE233D" w:rsidRPr="00FA6D00" w:rsidRDefault="00CE233D" w:rsidP="00CE233D">
            <w:pPr>
              <w:rPr>
                <w:rFonts w:cs="Arial"/>
                <w:b/>
                <w:bCs/>
                <w:color w:val="FFFFFF" w:themeColor="background1"/>
              </w:rPr>
            </w:pPr>
            <w:r w:rsidRPr="00FA6D00">
              <w:rPr>
                <w:rFonts w:cs="Arial"/>
                <w:b/>
                <w:bCs/>
                <w:color w:val="FFFFFF" w:themeColor="background1"/>
              </w:rPr>
              <w:t>Can we use the training grant to support more than one apprentice?</w:t>
            </w:r>
          </w:p>
        </w:tc>
        <w:tc>
          <w:tcPr>
            <w:tcW w:w="6903" w:type="dxa"/>
          </w:tcPr>
          <w:p w14:paraId="223EDD20" w14:textId="60D869F1" w:rsidR="00CE233D" w:rsidRPr="00CE233D" w:rsidRDefault="00CE233D" w:rsidP="009923FA">
            <w:pPr>
              <w:jc w:val="both"/>
              <w:rPr>
                <w:rFonts w:eastAsia="Times New Roman" w:cs="Arial"/>
              </w:rPr>
            </w:pPr>
            <w:r w:rsidRPr="00CE233D">
              <w:rPr>
                <w:rFonts w:cs="Arial"/>
              </w:rPr>
              <w:t xml:space="preserve">No, the training grant total unit cost of </w:t>
            </w:r>
            <w:r w:rsidRPr="00D6539B">
              <w:rPr>
                <w:rFonts w:cs="Arial"/>
              </w:rPr>
              <w:t>£10,</w:t>
            </w:r>
            <w:r w:rsidR="00D6539B" w:rsidRPr="00D6539B">
              <w:rPr>
                <w:rFonts w:cs="Arial"/>
              </w:rPr>
              <w:t>612</w:t>
            </w:r>
            <w:r w:rsidRPr="00D6539B">
              <w:rPr>
                <w:rFonts w:cs="Arial"/>
              </w:rPr>
              <w:t xml:space="preserve"> is nationally</w:t>
            </w:r>
            <w:r w:rsidRPr="00CE233D">
              <w:rPr>
                <w:rFonts w:cs="Arial"/>
              </w:rPr>
              <w:t xml:space="preserve"> agreed and for use to support one individual apprentice only.</w:t>
            </w:r>
          </w:p>
          <w:p w14:paraId="60B5EC24" w14:textId="77777777" w:rsidR="00CE233D" w:rsidRPr="00CE233D" w:rsidRDefault="00CE233D" w:rsidP="009923FA">
            <w:pPr>
              <w:jc w:val="both"/>
              <w:rPr>
                <w:rFonts w:cs="Arial"/>
              </w:rPr>
            </w:pPr>
          </w:p>
        </w:tc>
      </w:tr>
      <w:tr w:rsidR="00CE233D" w:rsidRPr="00FA6D00" w14:paraId="2CB3CA7D" w14:textId="77777777" w:rsidTr="00CE233D">
        <w:tblPrEx>
          <w:jc w:val="left"/>
        </w:tblPrEx>
        <w:trPr>
          <w:trHeight w:val="205"/>
        </w:trPr>
        <w:tc>
          <w:tcPr>
            <w:tcW w:w="3681" w:type="dxa"/>
            <w:vMerge w:val="restart"/>
            <w:shd w:val="clear" w:color="auto" w:fill="002060"/>
            <w:vAlign w:val="center"/>
          </w:tcPr>
          <w:p w14:paraId="78FCD0B2" w14:textId="77777777" w:rsidR="00CE233D" w:rsidRPr="00FA6D00" w:rsidRDefault="00CE233D" w:rsidP="00CE233D">
            <w:pPr>
              <w:rPr>
                <w:rFonts w:cs="Arial"/>
                <w:b/>
                <w:bCs/>
                <w:color w:val="FFFFFF" w:themeColor="background1"/>
              </w:rPr>
            </w:pPr>
            <w:r w:rsidRPr="00FA6D00">
              <w:rPr>
                <w:rFonts w:cs="Arial"/>
                <w:b/>
                <w:bCs/>
                <w:color w:val="FFFFFF" w:themeColor="background1"/>
              </w:rPr>
              <w:t>What are the requirements of accepting this funding</w:t>
            </w:r>
          </w:p>
        </w:tc>
        <w:tc>
          <w:tcPr>
            <w:tcW w:w="6903" w:type="dxa"/>
          </w:tcPr>
          <w:p w14:paraId="15DF25A4" w14:textId="77777777" w:rsidR="00CE233D" w:rsidRPr="00CE233D" w:rsidRDefault="00CE233D" w:rsidP="00CE233D">
            <w:pPr>
              <w:pStyle w:val="ListParagraph"/>
              <w:numPr>
                <w:ilvl w:val="0"/>
                <w:numId w:val="22"/>
              </w:numPr>
              <w:ind w:left="462" w:hanging="284"/>
              <w:jc w:val="both"/>
              <w:rPr>
                <w:rFonts w:cs="Arial"/>
              </w:rPr>
            </w:pPr>
            <w:r w:rsidRPr="00CE233D">
              <w:rPr>
                <w:rFonts w:cs="Arial"/>
              </w:rPr>
              <w:t>all investment will be subject to reporting requirement</w:t>
            </w:r>
          </w:p>
        </w:tc>
      </w:tr>
      <w:tr w:rsidR="00CE233D" w:rsidRPr="00FA6D00" w14:paraId="2459D5C2" w14:textId="77777777" w:rsidTr="009923FA">
        <w:tblPrEx>
          <w:jc w:val="left"/>
        </w:tblPrEx>
        <w:trPr>
          <w:trHeight w:val="708"/>
        </w:trPr>
        <w:tc>
          <w:tcPr>
            <w:tcW w:w="3681" w:type="dxa"/>
            <w:vMerge/>
            <w:shd w:val="clear" w:color="auto" w:fill="002060"/>
          </w:tcPr>
          <w:p w14:paraId="086BE2F3" w14:textId="77777777" w:rsidR="00CE233D" w:rsidRPr="00FA6D00" w:rsidRDefault="00CE233D" w:rsidP="009923FA">
            <w:pPr>
              <w:jc w:val="both"/>
              <w:rPr>
                <w:rFonts w:cs="Arial"/>
                <w:b/>
                <w:bCs/>
                <w:color w:val="FFFFFF" w:themeColor="background1"/>
              </w:rPr>
            </w:pPr>
          </w:p>
        </w:tc>
        <w:tc>
          <w:tcPr>
            <w:tcW w:w="6903" w:type="dxa"/>
          </w:tcPr>
          <w:p w14:paraId="2DEE26F8" w14:textId="77777777" w:rsidR="00CE233D" w:rsidRPr="00CE233D" w:rsidRDefault="00CE233D" w:rsidP="00CE233D">
            <w:pPr>
              <w:pStyle w:val="ListParagraph"/>
              <w:numPr>
                <w:ilvl w:val="0"/>
                <w:numId w:val="22"/>
              </w:numPr>
              <w:ind w:left="462" w:hanging="284"/>
              <w:jc w:val="both"/>
              <w:rPr>
                <w:rFonts w:cs="Arial"/>
              </w:rPr>
            </w:pPr>
            <w:r w:rsidRPr="00CE233D">
              <w:rPr>
                <w:rFonts w:cs="Arial"/>
              </w:rPr>
              <w:t>all funding must be managed appropriately in line with individual organisation’s financial management and assurance processes.</w:t>
            </w:r>
          </w:p>
        </w:tc>
      </w:tr>
      <w:tr w:rsidR="00CE233D" w:rsidRPr="00FA6D00" w14:paraId="1C22079D" w14:textId="77777777" w:rsidTr="009923FA">
        <w:tblPrEx>
          <w:jc w:val="left"/>
        </w:tblPrEx>
        <w:trPr>
          <w:trHeight w:val="347"/>
        </w:trPr>
        <w:tc>
          <w:tcPr>
            <w:tcW w:w="3681" w:type="dxa"/>
            <w:vMerge/>
            <w:shd w:val="clear" w:color="auto" w:fill="002060"/>
          </w:tcPr>
          <w:p w14:paraId="256A28E7" w14:textId="77777777" w:rsidR="00CE233D" w:rsidRPr="00FA6D00" w:rsidRDefault="00CE233D" w:rsidP="009923FA">
            <w:pPr>
              <w:jc w:val="both"/>
              <w:rPr>
                <w:rFonts w:cs="Arial"/>
                <w:b/>
                <w:bCs/>
                <w:color w:val="FFFFFF" w:themeColor="background1"/>
              </w:rPr>
            </w:pPr>
          </w:p>
        </w:tc>
        <w:tc>
          <w:tcPr>
            <w:tcW w:w="6903" w:type="dxa"/>
          </w:tcPr>
          <w:p w14:paraId="74AFECF2" w14:textId="77777777" w:rsidR="00CE233D" w:rsidRPr="00CE233D" w:rsidRDefault="00CE233D" w:rsidP="00CE233D">
            <w:pPr>
              <w:pStyle w:val="ListParagraph"/>
              <w:numPr>
                <w:ilvl w:val="0"/>
                <w:numId w:val="22"/>
              </w:numPr>
              <w:ind w:left="462" w:hanging="284"/>
              <w:jc w:val="both"/>
              <w:rPr>
                <w:rFonts w:cs="Arial"/>
              </w:rPr>
            </w:pPr>
            <w:r w:rsidRPr="00CE233D">
              <w:rPr>
                <w:rFonts w:cs="Arial"/>
              </w:rPr>
              <w:t>Managers must support their staff to access training</w:t>
            </w:r>
          </w:p>
        </w:tc>
      </w:tr>
    </w:tbl>
    <w:p w14:paraId="649470FB" w14:textId="77777777" w:rsidR="00F808E1" w:rsidRPr="00E37D39" w:rsidRDefault="00F808E1" w:rsidP="00B07B65">
      <w:pPr>
        <w:jc w:val="both"/>
        <w:rPr>
          <w:b/>
          <w:bCs/>
          <w:color w:val="00A9CE"/>
          <w:sz w:val="36"/>
          <w:szCs w:val="36"/>
        </w:rPr>
      </w:pPr>
    </w:p>
    <w:sectPr w:rsidR="00F808E1" w:rsidRPr="00E37D39" w:rsidSect="0051448B">
      <w:headerReference w:type="default" r:id="rId19"/>
      <w:footerReference w:type="even" r:id="rId20"/>
      <w:footerReference w:type="default" r:id="rId21"/>
      <w:headerReference w:type="first" r:id="rId22"/>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0D68" w14:textId="77777777" w:rsidR="009B10EB" w:rsidRDefault="009B10EB" w:rsidP="00AC72FD">
      <w:r>
        <w:separator/>
      </w:r>
    </w:p>
  </w:endnote>
  <w:endnote w:type="continuationSeparator" w:id="0">
    <w:p w14:paraId="35C51AB3" w14:textId="77777777" w:rsidR="009B10EB" w:rsidRDefault="009B10EB" w:rsidP="00AC72FD">
      <w:r>
        <w:continuationSeparator/>
      </w:r>
    </w:p>
  </w:endnote>
  <w:endnote w:type="continuationNotice" w:id="1">
    <w:p w14:paraId="7BB197BC" w14:textId="77777777" w:rsidR="009B10EB" w:rsidRDefault="009B1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67BA" w14:textId="77777777" w:rsidR="009B10EB" w:rsidRDefault="009B10EB" w:rsidP="00AC72FD">
      <w:r>
        <w:separator/>
      </w:r>
    </w:p>
  </w:footnote>
  <w:footnote w:type="continuationSeparator" w:id="0">
    <w:p w14:paraId="5A2733FA" w14:textId="77777777" w:rsidR="009B10EB" w:rsidRDefault="009B10EB" w:rsidP="00AC72FD">
      <w:r>
        <w:continuationSeparator/>
      </w:r>
    </w:p>
  </w:footnote>
  <w:footnote w:type="continuationNotice" w:id="1">
    <w:p w14:paraId="3D955F38" w14:textId="77777777" w:rsidR="009B10EB" w:rsidRDefault="009B1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3A5DD7DA" w:rsidR="00ED2809" w:rsidRPr="00AC72FD" w:rsidRDefault="00890C7B" w:rsidP="00964AF4">
    <w:pPr>
      <w:pStyle w:val="Heading2"/>
      <w:spacing w:after="400"/>
      <w:jc w:val="right"/>
    </w:pPr>
    <w:r>
      <w:t xml:space="preserve">Round 2 applications: </w:t>
    </w:r>
    <w:r w:rsidR="005B2AA5">
      <w:t xml:space="preserve">South East </w:t>
    </w:r>
    <w:r w:rsidR="00F150FA">
      <w:t>Physiological Science</w:t>
    </w:r>
    <w:r w:rsidR="000F74D4">
      <w:t xml:space="preserve"> Apprenticeship Training Grant</w:t>
    </w:r>
    <w:r w:rsidR="005B2AA5">
      <w:t xml:space="preserve"> 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093197E5"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rto="http://schemas.microsoft.com/office/word/2006/arto">
          <w:pict>
            <v:rect w14:anchorId="5246D29A"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2" w15:restartNumberingAfterBreak="0">
    <w:nsid w:val="17FB291A"/>
    <w:multiLevelType w:val="hybridMultilevel"/>
    <w:tmpl w:val="2C62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A22A0"/>
    <w:multiLevelType w:val="hybridMultilevel"/>
    <w:tmpl w:val="3A6A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01C94"/>
    <w:multiLevelType w:val="hybridMultilevel"/>
    <w:tmpl w:val="03FE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12125"/>
    <w:multiLevelType w:val="hybridMultilevel"/>
    <w:tmpl w:val="9FD8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13163"/>
    <w:multiLevelType w:val="hybridMultilevel"/>
    <w:tmpl w:val="BF16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B6BF2"/>
    <w:multiLevelType w:val="hybridMultilevel"/>
    <w:tmpl w:val="F62E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05A9F"/>
    <w:multiLevelType w:val="hybridMultilevel"/>
    <w:tmpl w:val="8A90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E0DB1"/>
    <w:multiLevelType w:val="hybridMultilevel"/>
    <w:tmpl w:val="FE46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FD5850"/>
    <w:multiLevelType w:val="hybridMultilevel"/>
    <w:tmpl w:val="1E46BF04"/>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2948896">
    <w:abstractNumId w:val="16"/>
  </w:num>
  <w:num w:numId="2" w16cid:durableId="1008487205">
    <w:abstractNumId w:val="3"/>
  </w:num>
  <w:num w:numId="3" w16cid:durableId="357590161">
    <w:abstractNumId w:val="15"/>
  </w:num>
  <w:num w:numId="4" w16cid:durableId="1406878562">
    <w:abstractNumId w:val="10"/>
  </w:num>
  <w:num w:numId="5" w16cid:durableId="1552307307">
    <w:abstractNumId w:val="7"/>
  </w:num>
  <w:num w:numId="6" w16cid:durableId="1713773281">
    <w:abstractNumId w:val="13"/>
  </w:num>
  <w:num w:numId="7" w16cid:durableId="1140463999">
    <w:abstractNumId w:val="11"/>
  </w:num>
  <w:num w:numId="8" w16cid:durableId="813106143">
    <w:abstractNumId w:val="9"/>
  </w:num>
  <w:num w:numId="9" w16cid:durableId="715204697">
    <w:abstractNumId w:val="14"/>
  </w:num>
  <w:num w:numId="10" w16cid:durableId="338626201">
    <w:abstractNumId w:val="6"/>
  </w:num>
  <w:num w:numId="11" w16cid:durableId="261492241">
    <w:abstractNumId w:val="18"/>
  </w:num>
  <w:num w:numId="12" w16cid:durableId="1221862901">
    <w:abstractNumId w:val="0"/>
  </w:num>
  <w:num w:numId="13" w16cid:durableId="69816314">
    <w:abstractNumId w:val="1"/>
  </w:num>
  <w:num w:numId="14" w16cid:durableId="1683973369">
    <w:abstractNumId w:val="19"/>
  </w:num>
  <w:num w:numId="15" w16cid:durableId="768551341">
    <w:abstractNumId w:val="4"/>
  </w:num>
  <w:num w:numId="16" w16cid:durableId="916133247">
    <w:abstractNumId w:val="12"/>
  </w:num>
  <w:num w:numId="17" w16cid:durableId="1950698979">
    <w:abstractNumId w:val="8"/>
  </w:num>
  <w:num w:numId="18" w16cid:durableId="1830362464">
    <w:abstractNumId w:val="5"/>
  </w:num>
  <w:num w:numId="19" w16cid:durableId="1702508337">
    <w:abstractNumId w:val="2"/>
  </w:num>
  <w:num w:numId="20" w16cid:durableId="986906799">
    <w:abstractNumId w:val="17"/>
  </w:num>
  <w:num w:numId="21" w16cid:durableId="1370758418">
    <w:abstractNumId w:val="20"/>
  </w:num>
  <w:num w:numId="22" w16cid:durableId="13383431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11C65"/>
    <w:rsid w:val="00015F92"/>
    <w:rsid w:val="00024F97"/>
    <w:rsid w:val="00034451"/>
    <w:rsid w:val="00043080"/>
    <w:rsid w:val="00043EE5"/>
    <w:rsid w:val="00064BD3"/>
    <w:rsid w:val="00070566"/>
    <w:rsid w:val="00074F27"/>
    <w:rsid w:val="00075959"/>
    <w:rsid w:val="000837B0"/>
    <w:rsid w:val="000855DA"/>
    <w:rsid w:val="000916D6"/>
    <w:rsid w:val="00091EB9"/>
    <w:rsid w:val="00093EAE"/>
    <w:rsid w:val="000A07BC"/>
    <w:rsid w:val="000B1B17"/>
    <w:rsid w:val="000B3795"/>
    <w:rsid w:val="000C380D"/>
    <w:rsid w:val="000E0F5E"/>
    <w:rsid w:val="000E60D7"/>
    <w:rsid w:val="000E6E25"/>
    <w:rsid w:val="000F33A3"/>
    <w:rsid w:val="000F6180"/>
    <w:rsid w:val="000F74D4"/>
    <w:rsid w:val="000F7AC7"/>
    <w:rsid w:val="0010104E"/>
    <w:rsid w:val="00101FB9"/>
    <w:rsid w:val="00103841"/>
    <w:rsid w:val="0010391E"/>
    <w:rsid w:val="00103C07"/>
    <w:rsid w:val="00107C3F"/>
    <w:rsid w:val="00107CF7"/>
    <w:rsid w:val="00111F0B"/>
    <w:rsid w:val="001205E0"/>
    <w:rsid w:val="001263B4"/>
    <w:rsid w:val="001269D6"/>
    <w:rsid w:val="00132CBC"/>
    <w:rsid w:val="00135A54"/>
    <w:rsid w:val="00135E07"/>
    <w:rsid w:val="0014264A"/>
    <w:rsid w:val="0014327D"/>
    <w:rsid w:val="00144986"/>
    <w:rsid w:val="00151433"/>
    <w:rsid w:val="00152D2F"/>
    <w:rsid w:val="00177020"/>
    <w:rsid w:val="00184133"/>
    <w:rsid w:val="00194824"/>
    <w:rsid w:val="00195BFE"/>
    <w:rsid w:val="0019666A"/>
    <w:rsid w:val="001A03A4"/>
    <w:rsid w:val="001A3B4D"/>
    <w:rsid w:val="001A441F"/>
    <w:rsid w:val="001A70C0"/>
    <w:rsid w:val="001A738E"/>
    <w:rsid w:val="001B2A57"/>
    <w:rsid w:val="001B634E"/>
    <w:rsid w:val="001C613A"/>
    <w:rsid w:val="001C6231"/>
    <w:rsid w:val="001D4DA2"/>
    <w:rsid w:val="001D4F3A"/>
    <w:rsid w:val="001D7C80"/>
    <w:rsid w:val="001E1477"/>
    <w:rsid w:val="001F54B8"/>
    <w:rsid w:val="001F54D9"/>
    <w:rsid w:val="002008F8"/>
    <w:rsid w:val="002030AC"/>
    <w:rsid w:val="00212968"/>
    <w:rsid w:val="00214162"/>
    <w:rsid w:val="00216E56"/>
    <w:rsid w:val="00222043"/>
    <w:rsid w:val="002227D3"/>
    <w:rsid w:val="002277EE"/>
    <w:rsid w:val="00235676"/>
    <w:rsid w:val="0025038D"/>
    <w:rsid w:val="002505B3"/>
    <w:rsid w:val="002514C3"/>
    <w:rsid w:val="00254C8A"/>
    <w:rsid w:val="00271A5C"/>
    <w:rsid w:val="002737DA"/>
    <w:rsid w:val="0028083A"/>
    <w:rsid w:val="00292E3D"/>
    <w:rsid w:val="002B015E"/>
    <w:rsid w:val="002B52AE"/>
    <w:rsid w:val="002C1402"/>
    <w:rsid w:val="002C30D3"/>
    <w:rsid w:val="002C3A12"/>
    <w:rsid w:val="002C7FD2"/>
    <w:rsid w:val="002D0EF7"/>
    <w:rsid w:val="002D6889"/>
    <w:rsid w:val="002E49BA"/>
    <w:rsid w:val="00315BD2"/>
    <w:rsid w:val="00317F85"/>
    <w:rsid w:val="003218AE"/>
    <w:rsid w:val="00323EF1"/>
    <w:rsid w:val="00334EDD"/>
    <w:rsid w:val="00341627"/>
    <w:rsid w:val="00341E2F"/>
    <w:rsid w:val="003431BA"/>
    <w:rsid w:val="00344DE1"/>
    <w:rsid w:val="00345160"/>
    <w:rsid w:val="0034679F"/>
    <w:rsid w:val="00346F82"/>
    <w:rsid w:val="00354B38"/>
    <w:rsid w:val="0036112F"/>
    <w:rsid w:val="00366C2F"/>
    <w:rsid w:val="00376DC2"/>
    <w:rsid w:val="0038048C"/>
    <w:rsid w:val="003906AE"/>
    <w:rsid w:val="00394E3D"/>
    <w:rsid w:val="003B5582"/>
    <w:rsid w:val="003D33F6"/>
    <w:rsid w:val="003E235F"/>
    <w:rsid w:val="003E2C14"/>
    <w:rsid w:val="003F0A69"/>
    <w:rsid w:val="003F3051"/>
    <w:rsid w:val="003F3252"/>
    <w:rsid w:val="0040032E"/>
    <w:rsid w:val="00401083"/>
    <w:rsid w:val="004139F2"/>
    <w:rsid w:val="00413D35"/>
    <w:rsid w:val="004251C2"/>
    <w:rsid w:val="0042708F"/>
    <w:rsid w:val="004303E9"/>
    <w:rsid w:val="00436089"/>
    <w:rsid w:val="004429AF"/>
    <w:rsid w:val="00450806"/>
    <w:rsid w:val="00453BA2"/>
    <w:rsid w:val="00463294"/>
    <w:rsid w:val="004639DF"/>
    <w:rsid w:val="00471DEC"/>
    <w:rsid w:val="00472C2D"/>
    <w:rsid w:val="00477C30"/>
    <w:rsid w:val="00484E43"/>
    <w:rsid w:val="0048506F"/>
    <w:rsid w:val="00492D26"/>
    <w:rsid w:val="004A68C7"/>
    <w:rsid w:val="004A78D8"/>
    <w:rsid w:val="004B2512"/>
    <w:rsid w:val="004B341D"/>
    <w:rsid w:val="004B3B37"/>
    <w:rsid w:val="004B51D3"/>
    <w:rsid w:val="004C455E"/>
    <w:rsid w:val="004C4EEF"/>
    <w:rsid w:val="004E2072"/>
    <w:rsid w:val="004E5604"/>
    <w:rsid w:val="004E704E"/>
    <w:rsid w:val="004F2923"/>
    <w:rsid w:val="004F2A2D"/>
    <w:rsid w:val="004F40CE"/>
    <w:rsid w:val="004F47A4"/>
    <w:rsid w:val="005008F3"/>
    <w:rsid w:val="00511668"/>
    <w:rsid w:val="00512D56"/>
    <w:rsid w:val="00514239"/>
    <w:rsid w:val="0051448B"/>
    <w:rsid w:val="005226E7"/>
    <w:rsid w:val="0052410D"/>
    <w:rsid w:val="005244B3"/>
    <w:rsid w:val="00532830"/>
    <w:rsid w:val="005369AA"/>
    <w:rsid w:val="00536AA1"/>
    <w:rsid w:val="00543C32"/>
    <w:rsid w:val="0054422B"/>
    <w:rsid w:val="00545551"/>
    <w:rsid w:val="00557F44"/>
    <w:rsid w:val="005600EE"/>
    <w:rsid w:val="005616F5"/>
    <w:rsid w:val="00566E35"/>
    <w:rsid w:val="00575523"/>
    <w:rsid w:val="00590962"/>
    <w:rsid w:val="00593D72"/>
    <w:rsid w:val="00597E24"/>
    <w:rsid w:val="005A4D68"/>
    <w:rsid w:val="005A744A"/>
    <w:rsid w:val="005B2AA5"/>
    <w:rsid w:val="005B40CF"/>
    <w:rsid w:val="005C7973"/>
    <w:rsid w:val="005C7ECA"/>
    <w:rsid w:val="005D727B"/>
    <w:rsid w:val="005E093D"/>
    <w:rsid w:val="005E2A6B"/>
    <w:rsid w:val="005E45EC"/>
    <w:rsid w:val="005E6AE8"/>
    <w:rsid w:val="005E7828"/>
    <w:rsid w:val="005F1F7D"/>
    <w:rsid w:val="006065AA"/>
    <w:rsid w:val="00607FFE"/>
    <w:rsid w:val="006118A5"/>
    <w:rsid w:val="00611E0A"/>
    <w:rsid w:val="0061221F"/>
    <w:rsid w:val="0061396E"/>
    <w:rsid w:val="00613CCA"/>
    <w:rsid w:val="006142D7"/>
    <w:rsid w:val="00625536"/>
    <w:rsid w:val="00625EC4"/>
    <w:rsid w:val="006264C4"/>
    <w:rsid w:val="006443E2"/>
    <w:rsid w:val="00646D85"/>
    <w:rsid w:val="006503BC"/>
    <w:rsid w:val="00650DD9"/>
    <w:rsid w:val="00652EC2"/>
    <w:rsid w:val="006615BF"/>
    <w:rsid w:val="00663002"/>
    <w:rsid w:val="00663C7F"/>
    <w:rsid w:val="006665C1"/>
    <w:rsid w:val="00671357"/>
    <w:rsid w:val="006769F9"/>
    <w:rsid w:val="0068383B"/>
    <w:rsid w:val="00683AD2"/>
    <w:rsid w:val="00683C10"/>
    <w:rsid w:val="0068698D"/>
    <w:rsid w:val="00693BA9"/>
    <w:rsid w:val="006A18B1"/>
    <w:rsid w:val="006A753A"/>
    <w:rsid w:val="006B0996"/>
    <w:rsid w:val="006C04E3"/>
    <w:rsid w:val="006C1240"/>
    <w:rsid w:val="006C3288"/>
    <w:rsid w:val="006C3CA3"/>
    <w:rsid w:val="006C6C42"/>
    <w:rsid w:val="006C78F0"/>
    <w:rsid w:val="006D2103"/>
    <w:rsid w:val="006D6D0D"/>
    <w:rsid w:val="006E0916"/>
    <w:rsid w:val="006E29D5"/>
    <w:rsid w:val="006E658F"/>
    <w:rsid w:val="006E6FD4"/>
    <w:rsid w:val="006F2F77"/>
    <w:rsid w:val="006F3DBE"/>
    <w:rsid w:val="007052CF"/>
    <w:rsid w:val="007071B9"/>
    <w:rsid w:val="007171FB"/>
    <w:rsid w:val="007200CE"/>
    <w:rsid w:val="0072766E"/>
    <w:rsid w:val="007501BC"/>
    <w:rsid w:val="00752F86"/>
    <w:rsid w:val="007653DF"/>
    <w:rsid w:val="00766CFB"/>
    <w:rsid w:val="0077190B"/>
    <w:rsid w:val="00776DA0"/>
    <w:rsid w:val="00782D6A"/>
    <w:rsid w:val="0079752F"/>
    <w:rsid w:val="007B4784"/>
    <w:rsid w:val="007C022E"/>
    <w:rsid w:val="007C73FE"/>
    <w:rsid w:val="007E4909"/>
    <w:rsid w:val="007E65D8"/>
    <w:rsid w:val="007E6CF5"/>
    <w:rsid w:val="007F2CB8"/>
    <w:rsid w:val="007F78C6"/>
    <w:rsid w:val="00803F1F"/>
    <w:rsid w:val="00805DEA"/>
    <w:rsid w:val="0081178E"/>
    <w:rsid w:val="0081365E"/>
    <w:rsid w:val="0081780E"/>
    <w:rsid w:val="00821663"/>
    <w:rsid w:val="00824FD7"/>
    <w:rsid w:val="008253DD"/>
    <w:rsid w:val="008302D8"/>
    <w:rsid w:val="00831F5F"/>
    <w:rsid w:val="00832F64"/>
    <w:rsid w:val="0084567D"/>
    <w:rsid w:val="008474B0"/>
    <w:rsid w:val="008508D3"/>
    <w:rsid w:val="008521C2"/>
    <w:rsid w:val="00861C74"/>
    <w:rsid w:val="00861DB9"/>
    <w:rsid w:val="00865E04"/>
    <w:rsid w:val="00871E52"/>
    <w:rsid w:val="0088268E"/>
    <w:rsid w:val="0088309E"/>
    <w:rsid w:val="00886689"/>
    <w:rsid w:val="00890C7B"/>
    <w:rsid w:val="00894F53"/>
    <w:rsid w:val="008A2EE5"/>
    <w:rsid w:val="008A34BC"/>
    <w:rsid w:val="008A4834"/>
    <w:rsid w:val="008B0AFB"/>
    <w:rsid w:val="008B0C2E"/>
    <w:rsid w:val="008B0CD2"/>
    <w:rsid w:val="008B1E57"/>
    <w:rsid w:val="008B2FE2"/>
    <w:rsid w:val="008C0D94"/>
    <w:rsid w:val="008C223F"/>
    <w:rsid w:val="008D2621"/>
    <w:rsid w:val="008F08D4"/>
    <w:rsid w:val="008F1A3E"/>
    <w:rsid w:val="008F2E47"/>
    <w:rsid w:val="0090474D"/>
    <w:rsid w:val="00906015"/>
    <w:rsid w:val="0091039C"/>
    <w:rsid w:val="00916FF2"/>
    <w:rsid w:val="00920C69"/>
    <w:rsid w:val="00933394"/>
    <w:rsid w:val="0093548E"/>
    <w:rsid w:val="00937DF6"/>
    <w:rsid w:val="009400BD"/>
    <w:rsid w:val="00950E33"/>
    <w:rsid w:val="00956590"/>
    <w:rsid w:val="009648C3"/>
    <w:rsid w:val="00964AF4"/>
    <w:rsid w:val="00966272"/>
    <w:rsid w:val="00966B3E"/>
    <w:rsid w:val="009827C4"/>
    <w:rsid w:val="00984192"/>
    <w:rsid w:val="0098626C"/>
    <w:rsid w:val="00992DA7"/>
    <w:rsid w:val="0099555E"/>
    <w:rsid w:val="00995607"/>
    <w:rsid w:val="009A79E2"/>
    <w:rsid w:val="009B10EB"/>
    <w:rsid w:val="009B585D"/>
    <w:rsid w:val="009B5A7D"/>
    <w:rsid w:val="009C7F02"/>
    <w:rsid w:val="009D32F5"/>
    <w:rsid w:val="009D4078"/>
    <w:rsid w:val="009D652D"/>
    <w:rsid w:val="009E2641"/>
    <w:rsid w:val="009F1808"/>
    <w:rsid w:val="009F1929"/>
    <w:rsid w:val="009F2413"/>
    <w:rsid w:val="009F3C7D"/>
    <w:rsid w:val="009F4CBD"/>
    <w:rsid w:val="00A030ED"/>
    <w:rsid w:val="00A10CAD"/>
    <w:rsid w:val="00A11692"/>
    <w:rsid w:val="00A13FC6"/>
    <w:rsid w:val="00A202DC"/>
    <w:rsid w:val="00A320C1"/>
    <w:rsid w:val="00A41F17"/>
    <w:rsid w:val="00A45579"/>
    <w:rsid w:val="00A50507"/>
    <w:rsid w:val="00A51022"/>
    <w:rsid w:val="00A51C03"/>
    <w:rsid w:val="00A51D6B"/>
    <w:rsid w:val="00A622DB"/>
    <w:rsid w:val="00A63429"/>
    <w:rsid w:val="00A65C8D"/>
    <w:rsid w:val="00A71FD0"/>
    <w:rsid w:val="00A76867"/>
    <w:rsid w:val="00A77A6B"/>
    <w:rsid w:val="00A820F2"/>
    <w:rsid w:val="00A824FC"/>
    <w:rsid w:val="00A84B61"/>
    <w:rsid w:val="00A917F4"/>
    <w:rsid w:val="00A9515C"/>
    <w:rsid w:val="00A97588"/>
    <w:rsid w:val="00AA400D"/>
    <w:rsid w:val="00AB2BA1"/>
    <w:rsid w:val="00AC217F"/>
    <w:rsid w:val="00AC72FD"/>
    <w:rsid w:val="00AD3004"/>
    <w:rsid w:val="00AD7276"/>
    <w:rsid w:val="00AE16AD"/>
    <w:rsid w:val="00AE2503"/>
    <w:rsid w:val="00AF0194"/>
    <w:rsid w:val="00B02348"/>
    <w:rsid w:val="00B07B65"/>
    <w:rsid w:val="00B11EDB"/>
    <w:rsid w:val="00B16D89"/>
    <w:rsid w:val="00B22AA5"/>
    <w:rsid w:val="00B26969"/>
    <w:rsid w:val="00B357E9"/>
    <w:rsid w:val="00B37F95"/>
    <w:rsid w:val="00B43294"/>
    <w:rsid w:val="00B441F0"/>
    <w:rsid w:val="00B44DC5"/>
    <w:rsid w:val="00B516CC"/>
    <w:rsid w:val="00B606AF"/>
    <w:rsid w:val="00B73BDE"/>
    <w:rsid w:val="00B90329"/>
    <w:rsid w:val="00B91629"/>
    <w:rsid w:val="00B954E1"/>
    <w:rsid w:val="00B97FE0"/>
    <w:rsid w:val="00BA78EB"/>
    <w:rsid w:val="00BB2C27"/>
    <w:rsid w:val="00BC3EE5"/>
    <w:rsid w:val="00BC597B"/>
    <w:rsid w:val="00BC5AF5"/>
    <w:rsid w:val="00BD2C6C"/>
    <w:rsid w:val="00BD4D87"/>
    <w:rsid w:val="00BD5892"/>
    <w:rsid w:val="00BD604D"/>
    <w:rsid w:val="00BE2541"/>
    <w:rsid w:val="00BE3303"/>
    <w:rsid w:val="00BF39A8"/>
    <w:rsid w:val="00BF6C15"/>
    <w:rsid w:val="00C0148D"/>
    <w:rsid w:val="00C13B5C"/>
    <w:rsid w:val="00C2185C"/>
    <w:rsid w:val="00C22A12"/>
    <w:rsid w:val="00C23934"/>
    <w:rsid w:val="00C310BF"/>
    <w:rsid w:val="00C51C00"/>
    <w:rsid w:val="00C52323"/>
    <w:rsid w:val="00C53600"/>
    <w:rsid w:val="00C5663F"/>
    <w:rsid w:val="00C60085"/>
    <w:rsid w:val="00C66EEE"/>
    <w:rsid w:val="00C70905"/>
    <w:rsid w:val="00C734EB"/>
    <w:rsid w:val="00C75D9B"/>
    <w:rsid w:val="00C80682"/>
    <w:rsid w:val="00C822A3"/>
    <w:rsid w:val="00C851AF"/>
    <w:rsid w:val="00C863AC"/>
    <w:rsid w:val="00C87A3D"/>
    <w:rsid w:val="00C87E48"/>
    <w:rsid w:val="00C95AED"/>
    <w:rsid w:val="00CA23E4"/>
    <w:rsid w:val="00CA2A2C"/>
    <w:rsid w:val="00CA6050"/>
    <w:rsid w:val="00CA7EEA"/>
    <w:rsid w:val="00CB506C"/>
    <w:rsid w:val="00CB50F0"/>
    <w:rsid w:val="00CC0560"/>
    <w:rsid w:val="00CC279E"/>
    <w:rsid w:val="00CC2AC9"/>
    <w:rsid w:val="00CD405D"/>
    <w:rsid w:val="00CD4544"/>
    <w:rsid w:val="00CD4D85"/>
    <w:rsid w:val="00CE233D"/>
    <w:rsid w:val="00CF5E45"/>
    <w:rsid w:val="00CF64E7"/>
    <w:rsid w:val="00CF6A01"/>
    <w:rsid w:val="00D007F9"/>
    <w:rsid w:val="00D0331C"/>
    <w:rsid w:val="00D10E69"/>
    <w:rsid w:val="00D305F3"/>
    <w:rsid w:val="00D32271"/>
    <w:rsid w:val="00D40C54"/>
    <w:rsid w:val="00D41C11"/>
    <w:rsid w:val="00D532A2"/>
    <w:rsid w:val="00D568C4"/>
    <w:rsid w:val="00D57430"/>
    <w:rsid w:val="00D6539B"/>
    <w:rsid w:val="00D733FB"/>
    <w:rsid w:val="00D743DB"/>
    <w:rsid w:val="00D7561F"/>
    <w:rsid w:val="00DA1EBB"/>
    <w:rsid w:val="00DA4308"/>
    <w:rsid w:val="00DA527C"/>
    <w:rsid w:val="00DB0605"/>
    <w:rsid w:val="00DC181F"/>
    <w:rsid w:val="00DC254B"/>
    <w:rsid w:val="00DD643F"/>
    <w:rsid w:val="00DF0CAD"/>
    <w:rsid w:val="00DF6194"/>
    <w:rsid w:val="00DF6A80"/>
    <w:rsid w:val="00DF6FD4"/>
    <w:rsid w:val="00E020F2"/>
    <w:rsid w:val="00E32246"/>
    <w:rsid w:val="00E328CF"/>
    <w:rsid w:val="00E3695A"/>
    <w:rsid w:val="00E37D39"/>
    <w:rsid w:val="00E40F60"/>
    <w:rsid w:val="00E60591"/>
    <w:rsid w:val="00E609F7"/>
    <w:rsid w:val="00E62C24"/>
    <w:rsid w:val="00E63062"/>
    <w:rsid w:val="00E650BA"/>
    <w:rsid w:val="00E6698E"/>
    <w:rsid w:val="00E739F9"/>
    <w:rsid w:val="00E81E22"/>
    <w:rsid w:val="00E9329C"/>
    <w:rsid w:val="00E9662A"/>
    <w:rsid w:val="00EA1050"/>
    <w:rsid w:val="00EA29F1"/>
    <w:rsid w:val="00EA3D9F"/>
    <w:rsid w:val="00EA3FAA"/>
    <w:rsid w:val="00EB29B9"/>
    <w:rsid w:val="00EB5FB5"/>
    <w:rsid w:val="00EC3B3C"/>
    <w:rsid w:val="00EC522E"/>
    <w:rsid w:val="00ED2809"/>
    <w:rsid w:val="00ED46E1"/>
    <w:rsid w:val="00EE59A4"/>
    <w:rsid w:val="00EF21D5"/>
    <w:rsid w:val="00EF7D79"/>
    <w:rsid w:val="00F01EDA"/>
    <w:rsid w:val="00F05D49"/>
    <w:rsid w:val="00F0795E"/>
    <w:rsid w:val="00F150FA"/>
    <w:rsid w:val="00F327A5"/>
    <w:rsid w:val="00F358CA"/>
    <w:rsid w:val="00F35DFB"/>
    <w:rsid w:val="00F36E67"/>
    <w:rsid w:val="00F408D5"/>
    <w:rsid w:val="00F44625"/>
    <w:rsid w:val="00F46F89"/>
    <w:rsid w:val="00F50B52"/>
    <w:rsid w:val="00F52258"/>
    <w:rsid w:val="00F5593D"/>
    <w:rsid w:val="00F56802"/>
    <w:rsid w:val="00F61003"/>
    <w:rsid w:val="00F6705A"/>
    <w:rsid w:val="00F70D1F"/>
    <w:rsid w:val="00F808E1"/>
    <w:rsid w:val="00F81E14"/>
    <w:rsid w:val="00F84D19"/>
    <w:rsid w:val="00F85BFA"/>
    <w:rsid w:val="00F95337"/>
    <w:rsid w:val="00F974B8"/>
    <w:rsid w:val="00FA518F"/>
    <w:rsid w:val="00FA5FA0"/>
    <w:rsid w:val="00FA7816"/>
    <w:rsid w:val="00FB0FE2"/>
    <w:rsid w:val="00FB3831"/>
    <w:rsid w:val="00FB454B"/>
    <w:rsid w:val="00FB67F7"/>
    <w:rsid w:val="00FC511F"/>
    <w:rsid w:val="00FC54F1"/>
    <w:rsid w:val="00FD733E"/>
    <w:rsid w:val="00FD7985"/>
    <w:rsid w:val="00FD7AFC"/>
    <w:rsid w:val="00FE33CE"/>
    <w:rsid w:val="00FE4E56"/>
    <w:rsid w:val="00FE5687"/>
    <w:rsid w:val="00FE6940"/>
    <w:rsid w:val="00FE74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50C5F08-1592-44AD-9E15-7AB58B14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character" w:customStyle="1" w:styleId="ui-provider">
    <w:name w:val="ui-provider"/>
    <w:basedOn w:val="DefaultParagraphFont"/>
    <w:rsid w:val="004B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7279">
      <w:bodyDiv w:val="1"/>
      <w:marLeft w:val="0"/>
      <w:marRight w:val="0"/>
      <w:marTop w:val="0"/>
      <w:marBottom w:val="0"/>
      <w:divBdr>
        <w:top w:val="none" w:sz="0" w:space="0" w:color="auto"/>
        <w:left w:val="none" w:sz="0" w:space="0" w:color="auto"/>
        <w:bottom w:val="none" w:sz="0" w:space="0" w:color="auto"/>
        <w:right w:val="none" w:sz="0" w:space="0" w:color="auto"/>
      </w:divBdr>
    </w:div>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onlinesurveys.jisc.ac.uk/s/healtheducationyh/round2-nhse-se-cancer-diagnostic-funding-application-4" TargetMode="External"/><Relationship Id="rId18" Type="http://schemas.openxmlformats.org/officeDocument/2006/relationships/hyperlink" Target="mailto:england.canceranddiagnostics.se@nhs.ne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www.england.nhs.uk/wp-content/uploads/2023/06/nhs-long-term-workforce-plan-v1.2.pdf" TargetMode="External"/><Relationship Id="rId2" Type="http://schemas.openxmlformats.org/officeDocument/2006/relationships/customXml" Target="../customXml/item2.xml"/><Relationship Id="rId16" Type="http://schemas.openxmlformats.org/officeDocument/2006/relationships/hyperlink" Target="https://haso.skillsforhealth.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anceranddiagnostics.se@nhs.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killsforhealth.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ituteforapprenticeships.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SharedWithUsers xmlns="b825f3b1-0e88-46e5-8be6-2e66319fe22b">
      <UserInfo>
        <DisplayName>Delivery and Performance Team (South East) Visitors</DisplayName>
        <AccountId>4</AccountId>
        <AccountType/>
      </UserInfo>
      <UserInfo>
        <DisplayName>GREAVES, Shakira (NHS ENGLAND - T1510)</DisplayName>
        <AccountId>169</AccountId>
        <AccountType/>
      </UserInfo>
      <UserInfo>
        <DisplayName>SharingLinks.0260a03c-fd2b-43b3-84d9-63c6d06f0772.Flexible.9388db89-f1ee-4efe-8eeb-4b232bc1e89b</DisplayName>
        <AccountId>1437</AccountId>
        <AccountType/>
      </UserInfo>
    </SharedWithUsers>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8DFD-A23C-42FE-B2B5-51A3CDB168E1}">
  <ds:schemaRefs>
    <ds:schemaRef ds:uri="http://schemas.microsoft.com/office/2006/documentManagement/types"/>
    <ds:schemaRef ds:uri="http://schemas.microsoft.com/office/infopath/2007/PartnerControls"/>
    <ds:schemaRef ds:uri="7f306fc3-3c3d-4d13-97f5-42cd1ad5d06f"/>
    <ds:schemaRef ds:uri="http://purl.org/dc/dcmitype/"/>
    <ds:schemaRef ds:uri="b825f3b1-0e88-46e5-8be6-2e66319fe22b"/>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9C62B0D2-89F3-47F6-B944-50D2224EF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OBALKA, Monika (NHS ENGLAND - X24)</cp:lastModifiedBy>
  <cp:revision>2</cp:revision>
  <cp:lastPrinted>2024-06-10T11:04:00Z</cp:lastPrinted>
  <dcterms:created xsi:type="dcterms:W3CDTF">2024-06-12T11:27:00Z</dcterms:created>
  <dcterms:modified xsi:type="dcterms:W3CDTF">2024-06-12T11:27:00Z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