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5C6CAFC" w14:textId="2BDD34D0" w:rsidR="00973200" w:rsidRDefault="00A23902" w:rsidP="00973200">
      <w:pPr>
        <w:pStyle w:val="Heading2"/>
        <w:rPr>
          <w:rFonts w:cs="Arial"/>
          <w:color w:val="AE2473"/>
          <w:sz w:val="40"/>
          <w:szCs w:val="40"/>
        </w:rPr>
      </w:pPr>
      <w:bookmarkStart w:id="0" w:name="Heading2"/>
      <w:r>
        <w:rPr>
          <w:rFonts w:cs="Arial"/>
          <w:color w:val="AE2473"/>
          <w:sz w:val="40"/>
          <w:szCs w:val="40"/>
        </w:rPr>
        <w:t>Anaesthesia Associates</w:t>
      </w:r>
      <w:r w:rsidR="00973200" w:rsidRPr="00FB3B9E">
        <w:rPr>
          <w:rFonts w:cs="Arial"/>
          <w:color w:val="AE2473"/>
          <w:sz w:val="40"/>
          <w:szCs w:val="40"/>
        </w:rPr>
        <w:t xml:space="preserve"> </w:t>
      </w:r>
      <w:r w:rsidR="00665265">
        <w:rPr>
          <w:rFonts w:cs="Arial"/>
          <w:color w:val="AE2473"/>
          <w:sz w:val="40"/>
          <w:szCs w:val="40"/>
        </w:rPr>
        <w:t>–</w:t>
      </w:r>
      <w:r w:rsidR="00973200" w:rsidRPr="00FB3B9E">
        <w:rPr>
          <w:rFonts w:cs="Arial"/>
          <w:color w:val="AE2473"/>
          <w:sz w:val="40"/>
          <w:szCs w:val="40"/>
        </w:rPr>
        <w:t xml:space="preserve"> </w:t>
      </w:r>
      <w:r w:rsidR="00F5676A">
        <w:rPr>
          <w:rFonts w:cs="Arial"/>
          <w:color w:val="AE2473"/>
          <w:sz w:val="40"/>
          <w:szCs w:val="40"/>
        </w:rPr>
        <w:t xml:space="preserve">Strengthening the </w:t>
      </w:r>
      <w:r w:rsidR="00233A45">
        <w:rPr>
          <w:rFonts w:cs="Arial"/>
          <w:color w:val="AE2473"/>
          <w:sz w:val="40"/>
          <w:szCs w:val="40"/>
        </w:rPr>
        <w:t xml:space="preserve">Future of the </w:t>
      </w:r>
      <w:r w:rsidR="00F5676A">
        <w:rPr>
          <w:rFonts w:cs="Arial"/>
          <w:color w:val="AE2473"/>
          <w:sz w:val="40"/>
          <w:szCs w:val="40"/>
        </w:rPr>
        <w:t>Anaesthesia Team</w:t>
      </w:r>
    </w:p>
    <w:p w14:paraId="3F4FEB01" w14:textId="608938D4" w:rsidR="00A23902" w:rsidRDefault="00B54DAF" w:rsidP="00A23902">
      <w:pPr>
        <w:rPr>
          <w:b/>
          <w:bCs/>
          <w:color w:val="003087"/>
          <w:sz w:val="28"/>
          <w:szCs w:val="28"/>
        </w:rPr>
      </w:pPr>
      <w:r w:rsidRPr="000B5462">
        <w:rPr>
          <w:b/>
          <w:bCs/>
          <w:color w:val="003087"/>
          <w:sz w:val="28"/>
          <w:szCs w:val="28"/>
        </w:rPr>
        <w:t>13 September 2022</w:t>
      </w:r>
    </w:p>
    <w:p w14:paraId="0B560F49" w14:textId="77777777" w:rsidR="0016668E" w:rsidRPr="000B5462" w:rsidRDefault="0016668E" w:rsidP="00A23902">
      <w:pPr>
        <w:rPr>
          <w:b/>
          <w:bCs/>
          <w:color w:val="003087"/>
          <w:sz w:val="28"/>
          <w:szCs w:val="28"/>
        </w:rPr>
      </w:pPr>
    </w:p>
    <w:p w14:paraId="00E7A767" w14:textId="78AC1577" w:rsidR="00A23902" w:rsidRPr="00A23902" w:rsidRDefault="00A23902" w:rsidP="00A23902">
      <w:pPr>
        <w:rPr>
          <w:b/>
          <w:bCs/>
          <w:color w:val="005EB8"/>
        </w:rPr>
      </w:pPr>
      <w:r>
        <w:rPr>
          <w:b/>
          <w:bCs/>
          <w:color w:val="005EB8"/>
        </w:rPr>
        <w:t>Southern House, Otterbourne</w:t>
      </w:r>
      <w:r w:rsidR="00E85D8B">
        <w:rPr>
          <w:b/>
          <w:bCs/>
          <w:color w:val="005EB8"/>
        </w:rPr>
        <w:t xml:space="preserve"> / MS Teams</w:t>
      </w:r>
    </w:p>
    <w:p w14:paraId="0B8582AE" w14:textId="77777777" w:rsidR="00E870E5" w:rsidRPr="007B0A59" w:rsidRDefault="00E870E5" w:rsidP="00E870E5">
      <w:pPr>
        <w:rPr>
          <w:b/>
        </w:rPr>
      </w:pPr>
      <w:bookmarkStart w:id="1" w:name="Heading3"/>
      <w:bookmarkEnd w:id="0"/>
    </w:p>
    <w:tbl>
      <w:tblPr>
        <w:tblW w:w="500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31"/>
        <w:gridCol w:w="7250"/>
        <w:gridCol w:w="2125"/>
      </w:tblGrid>
      <w:tr w:rsidR="0093026B" w:rsidRPr="00D948FC" w14:paraId="0FE050B9" w14:textId="64A1F9B1" w:rsidTr="00281FC4">
        <w:tc>
          <w:tcPr>
            <w:tcW w:w="407" w:type="pct"/>
            <w:shd w:val="clear" w:color="auto" w:fill="EEEEEF"/>
          </w:tcPr>
          <w:p w14:paraId="1BF30EDA" w14:textId="105298B6" w:rsidR="0093026B" w:rsidRPr="007B0A59" w:rsidRDefault="0093026B" w:rsidP="001942B3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09:30</w:t>
            </w:r>
          </w:p>
        </w:tc>
        <w:tc>
          <w:tcPr>
            <w:tcW w:w="4593" w:type="pct"/>
            <w:gridSpan w:val="2"/>
            <w:shd w:val="clear" w:color="auto" w:fill="EEEEEF"/>
          </w:tcPr>
          <w:p w14:paraId="04D9AFEC" w14:textId="77777777" w:rsidR="007A439F" w:rsidRDefault="0093026B" w:rsidP="001942B3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R</w:t>
            </w:r>
            <w:r w:rsidRPr="001D7DA2">
              <w:rPr>
                <w:rFonts w:eastAsia="Times New Roman" w:cs="Arial"/>
                <w:b/>
              </w:rPr>
              <w:t>egistration</w:t>
            </w:r>
            <w:r>
              <w:rPr>
                <w:rFonts w:eastAsia="Times New Roman" w:cs="Arial"/>
                <w:b/>
              </w:rPr>
              <w:t xml:space="preserve"> </w:t>
            </w:r>
          </w:p>
          <w:p w14:paraId="34F4E5A0" w14:textId="055443CC" w:rsidR="0093026B" w:rsidRPr="007A439F" w:rsidRDefault="007A439F" w:rsidP="001942B3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R</w:t>
            </w:r>
            <w:r w:rsidR="0093026B" w:rsidRPr="007A439F">
              <w:rPr>
                <w:rFonts w:eastAsia="Times New Roman" w:cs="Arial"/>
                <w:bCs/>
              </w:rPr>
              <w:t xml:space="preserve">efreshments provided if attending </w:t>
            </w:r>
            <w:r w:rsidR="00AD4C61" w:rsidRPr="007A439F">
              <w:rPr>
                <w:rFonts w:eastAsia="Times New Roman" w:cs="Arial"/>
                <w:bCs/>
              </w:rPr>
              <w:t>at Southern House</w:t>
            </w:r>
          </w:p>
        </w:tc>
      </w:tr>
      <w:tr w:rsidR="0093026B" w:rsidRPr="00EE4576" w14:paraId="7848BDB2" w14:textId="04571A2A" w:rsidTr="00281FC4">
        <w:tc>
          <w:tcPr>
            <w:tcW w:w="407" w:type="pct"/>
            <w:shd w:val="clear" w:color="auto" w:fill="auto"/>
          </w:tcPr>
          <w:p w14:paraId="2B858081" w14:textId="51ACB320" w:rsidR="0093026B" w:rsidRPr="00EE4576" w:rsidRDefault="0093026B" w:rsidP="00E85D8B">
            <w:pPr>
              <w:jc w:val="center"/>
              <w:rPr>
                <w:rFonts w:eastAsia="Times New Roman" w:cs="Arial"/>
                <w:bCs/>
              </w:rPr>
            </w:pPr>
            <w:bookmarkStart w:id="2" w:name="_Hlk93932576"/>
            <w:r>
              <w:rPr>
                <w:rFonts w:eastAsia="Times New Roman" w:cs="Arial"/>
                <w:bCs/>
              </w:rPr>
              <w:t>10</w:t>
            </w:r>
            <w:r w:rsidRPr="00EE4576">
              <w:rPr>
                <w:rFonts w:eastAsia="Times New Roman" w:cs="Arial"/>
                <w:bCs/>
              </w:rPr>
              <w:t>:</w:t>
            </w:r>
            <w:r>
              <w:rPr>
                <w:rFonts w:eastAsia="Times New Roman" w:cs="Arial"/>
                <w:bCs/>
              </w:rPr>
              <w:t>00</w:t>
            </w:r>
          </w:p>
        </w:tc>
        <w:tc>
          <w:tcPr>
            <w:tcW w:w="3552" w:type="pct"/>
            <w:shd w:val="clear" w:color="auto" w:fill="auto"/>
          </w:tcPr>
          <w:p w14:paraId="3A2592A7" w14:textId="3C01A002" w:rsidR="0093026B" w:rsidRPr="009100EB" w:rsidRDefault="0093026B" w:rsidP="001942B3">
            <w:pPr>
              <w:rPr>
                <w:rFonts w:eastAsia="Times New Roman" w:cs="Arial"/>
                <w:bCs/>
              </w:rPr>
            </w:pPr>
            <w:r w:rsidRPr="009100EB">
              <w:rPr>
                <w:rFonts w:eastAsia="Times New Roman" w:cs="Arial"/>
                <w:bCs/>
              </w:rPr>
              <w:t>Welcome, housekeeping and introductions</w:t>
            </w:r>
          </w:p>
          <w:p w14:paraId="25642EE4" w14:textId="77777777" w:rsidR="0093026B" w:rsidRPr="009100EB" w:rsidRDefault="0093026B" w:rsidP="001942B3">
            <w:pPr>
              <w:rPr>
                <w:rFonts w:eastAsia="Times New Roman" w:cs="Arial"/>
                <w:bCs/>
              </w:rPr>
            </w:pPr>
          </w:p>
          <w:p w14:paraId="3B9FB0A7" w14:textId="3C853C0D" w:rsidR="0093026B" w:rsidRPr="009100EB" w:rsidRDefault="0093026B" w:rsidP="001942B3">
            <w:pPr>
              <w:rPr>
                <w:rFonts w:eastAsia="Times New Roman" w:cs="Arial"/>
                <w:b/>
                <w:i/>
                <w:iCs/>
                <w:color w:val="003087"/>
              </w:rPr>
            </w:pPr>
            <w:r w:rsidRPr="009100EB">
              <w:rPr>
                <w:rFonts w:eastAsia="Times New Roman" w:cs="Arial"/>
                <w:b/>
                <w:i/>
                <w:iCs/>
                <w:color w:val="003087"/>
              </w:rPr>
              <w:t xml:space="preserve">Ms Lisa Churchill – Lead </w:t>
            </w:r>
            <w:r w:rsidRPr="009100EB">
              <w:rPr>
                <w:rFonts w:eastAsia="Calibri" w:cs="Arial"/>
                <w:b/>
                <w:i/>
                <w:iCs/>
                <w:color w:val="003087"/>
              </w:rPr>
              <w:t xml:space="preserve">Anaesthesia Associate, </w:t>
            </w:r>
            <w:r w:rsidRPr="009100EB">
              <w:rPr>
                <w:rFonts w:eastAsia="Times New Roman" w:cs="Arial"/>
                <w:b/>
                <w:i/>
                <w:iCs/>
                <w:color w:val="003087"/>
              </w:rPr>
              <w:t>Portsmouth Hospitals University NHS Trust</w:t>
            </w:r>
          </w:p>
        </w:tc>
        <w:tc>
          <w:tcPr>
            <w:tcW w:w="1041" w:type="pct"/>
          </w:tcPr>
          <w:p w14:paraId="1C9367D2" w14:textId="452C11A2" w:rsidR="0093026B" w:rsidRPr="00BC2D83" w:rsidRDefault="00281FC4" w:rsidP="00470B4A">
            <w:pPr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Presenting at Southern House</w:t>
            </w:r>
          </w:p>
        </w:tc>
      </w:tr>
      <w:bookmarkEnd w:id="2"/>
      <w:tr w:rsidR="00281FC4" w:rsidRPr="00EE4576" w14:paraId="0849022A" w14:textId="479C0725" w:rsidTr="00281FC4">
        <w:tc>
          <w:tcPr>
            <w:tcW w:w="407" w:type="pct"/>
            <w:shd w:val="clear" w:color="auto" w:fill="auto"/>
          </w:tcPr>
          <w:p w14:paraId="75EA03DA" w14:textId="29325BAA" w:rsidR="00281FC4" w:rsidRDefault="00281FC4" w:rsidP="00281FC4">
            <w:pPr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10:05</w:t>
            </w:r>
          </w:p>
        </w:tc>
        <w:tc>
          <w:tcPr>
            <w:tcW w:w="3552" w:type="pct"/>
            <w:shd w:val="clear" w:color="auto" w:fill="auto"/>
          </w:tcPr>
          <w:p w14:paraId="667CC473" w14:textId="0F67A338" w:rsidR="00281FC4" w:rsidRPr="009100EB" w:rsidRDefault="00281FC4" w:rsidP="00281FC4">
            <w:pPr>
              <w:rPr>
                <w:rFonts w:eastAsia="Times New Roman" w:cs="Arial"/>
                <w:bCs/>
              </w:rPr>
            </w:pPr>
            <w:r w:rsidRPr="009100EB">
              <w:rPr>
                <w:rFonts w:eastAsia="Times New Roman" w:cs="Arial"/>
                <w:bCs/>
              </w:rPr>
              <w:t xml:space="preserve">Anaesthesia Associates - Why, When and How? </w:t>
            </w:r>
          </w:p>
          <w:p w14:paraId="15ED4C46" w14:textId="77777777" w:rsidR="00281FC4" w:rsidRPr="009100EB" w:rsidRDefault="00281FC4" w:rsidP="00281FC4">
            <w:pPr>
              <w:rPr>
                <w:rFonts w:eastAsia="Times New Roman" w:cs="Arial"/>
                <w:bCs/>
              </w:rPr>
            </w:pPr>
          </w:p>
          <w:p w14:paraId="2DA2A614" w14:textId="34F8BAA9" w:rsidR="00281FC4" w:rsidRPr="009100EB" w:rsidRDefault="00281FC4" w:rsidP="00281FC4">
            <w:pPr>
              <w:rPr>
                <w:rFonts w:eastAsia="Times New Roman" w:cs="Arial"/>
                <w:b/>
                <w:i/>
                <w:iCs/>
              </w:rPr>
            </w:pPr>
            <w:r w:rsidRPr="009100EB">
              <w:rPr>
                <w:rFonts w:eastAsia="Times New Roman" w:cs="Arial"/>
                <w:b/>
                <w:i/>
                <w:iCs/>
                <w:color w:val="003087"/>
              </w:rPr>
              <w:t>Dr Jonathan Harrison (Chair) – Consultant Anaesthetist, Portsmouth Hospitals University NHS Trust</w:t>
            </w:r>
          </w:p>
        </w:tc>
        <w:tc>
          <w:tcPr>
            <w:tcW w:w="1041" w:type="pct"/>
          </w:tcPr>
          <w:p w14:paraId="47CADF46" w14:textId="478FEA36" w:rsidR="00281FC4" w:rsidRPr="00BC2D83" w:rsidRDefault="00281FC4" w:rsidP="00281FC4">
            <w:pPr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Presenting at Southern House</w:t>
            </w:r>
          </w:p>
        </w:tc>
      </w:tr>
      <w:tr w:rsidR="00281FC4" w:rsidRPr="00D948FC" w14:paraId="49D51B1D" w14:textId="47890EFA" w:rsidTr="00281FC4">
        <w:tc>
          <w:tcPr>
            <w:tcW w:w="407" w:type="pct"/>
            <w:shd w:val="clear" w:color="auto" w:fill="auto"/>
          </w:tcPr>
          <w:p w14:paraId="19A25D5D" w14:textId="0C4F93E1" w:rsidR="00281FC4" w:rsidRPr="007B0A59" w:rsidRDefault="00281FC4" w:rsidP="00281FC4">
            <w:pPr>
              <w:jc w:val="center"/>
              <w:rPr>
                <w:rFonts w:eastAsia="Calibri" w:cs="Arial"/>
              </w:rPr>
            </w:pPr>
            <w:bookmarkStart w:id="3" w:name="_Hlk103246739"/>
            <w:r>
              <w:rPr>
                <w:rFonts w:eastAsia="Times New Roman" w:cs="Arial"/>
                <w:bCs/>
              </w:rPr>
              <w:t>10</w:t>
            </w:r>
            <w:r w:rsidRPr="00094CE0">
              <w:rPr>
                <w:rFonts w:eastAsia="Times New Roman" w:cs="Arial"/>
                <w:bCs/>
              </w:rPr>
              <w:t>:</w:t>
            </w:r>
            <w:r>
              <w:rPr>
                <w:rFonts w:eastAsia="Times New Roman" w:cs="Arial"/>
                <w:bCs/>
              </w:rPr>
              <w:t>20</w:t>
            </w:r>
          </w:p>
        </w:tc>
        <w:tc>
          <w:tcPr>
            <w:tcW w:w="3552" w:type="pct"/>
            <w:shd w:val="clear" w:color="auto" w:fill="auto"/>
          </w:tcPr>
          <w:p w14:paraId="717A0C75" w14:textId="4B93E45C" w:rsidR="00281FC4" w:rsidRPr="009100EB" w:rsidRDefault="00281FC4" w:rsidP="00281FC4">
            <w:pPr>
              <w:rPr>
                <w:rFonts w:eastAsia="Calibri" w:cs="Arial"/>
              </w:rPr>
            </w:pPr>
            <w:r w:rsidRPr="009100EB">
              <w:rPr>
                <w:rFonts w:eastAsia="Calibri" w:cs="Arial"/>
              </w:rPr>
              <w:t xml:space="preserve">The Anaesthesia Associate Role </w:t>
            </w:r>
          </w:p>
          <w:p w14:paraId="03AC697A" w14:textId="77777777" w:rsidR="00281FC4" w:rsidRPr="009100EB" w:rsidRDefault="00281FC4" w:rsidP="00281FC4">
            <w:pPr>
              <w:rPr>
                <w:rFonts w:eastAsia="Calibri" w:cs="Arial"/>
              </w:rPr>
            </w:pPr>
          </w:p>
          <w:p w14:paraId="04E46A77" w14:textId="1951BCB1" w:rsidR="00281FC4" w:rsidRPr="009100EB" w:rsidRDefault="00281FC4" w:rsidP="00281FC4">
            <w:pPr>
              <w:rPr>
                <w:rFonts w:eastAsia="Calibri" w:cs="Arial"/>
                <w:b/>
                <w:bCs/>
                <w:i/>
                <w:iCs/>
              </w:rPr>
            </w:pPr>
            <w:r w:rsidRPr="009100EB">
              <w:rPr>
                <w:rFonts w:eastAsia="Times New Roman" w:cs="Arial"/>
                <w:b/>
                <w:i/>
                <w:iCs/>
                <w:color w:val="003087"/>
              </w:rPr>
              <w:t>Mr Paul Forsythe – Anaesthesia Associate, Liverpool University Hospitals NHS Foundation Trust and President, Association of Anaesthesia Associates (AAA)</w:t>
            </w:r>
          </w:p>
        </w:tc>
        <w:tc>
          <w:tcPr>
            <w:tcW w:w="1041" w:type="pct"/>
          </w:tcPr>
          <w:p w14:paraId="701078CA" w14:textId="6A102FAF" w:rsidR="00281FC4" w:rsidRDefault="00281FC4" w:rsidP="00281FC4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Virtual presentation</w:t>
            </w:r>
          </w:p>
        </w:tc>
      </w:tr>
      <w:bookmarkEnd w:id="3"/>
      <w:tr w:rsidR="00281FC4" w:rsidRPr="00D94EE8" w14:paraId="353EC76D" w14:textId="7E2215F8" w:rsidTr="00281FC4">
        <w:tc>
          <w:tcPr>
            <w:tcW w:w="407" w:type="pct"/>
            <w:shd w:val="clear" w:color="auto" w:fill="auto"/>
          </w:tcPr>
          <w:p w14:paraId="3D907BE3" w14:textId="5E2A8BA2" w:rsidR="00281FC4" w:rsidRPr="00D94EE8" w:rsidRDefault="00281FC4" w:rsidP="00281FC4">
            <w:pPr>
              <w:jc w:val="center"/>
              <w:rPr>
                <w:rFonts w:eastAsia="Times New Roman" w:cs="Arial"/>
                <w:bCs/>
              </w:rPr>
            </w:pPr>
            <w:r w:rsidRPr="00D94EE8">
              <w:rPr>
                <w:rFonts w:eastAsia="Times New Roman" w:cs="Arial"/>
                <w:bCs/>
              </w:rPr>
              <w:t>1</w:t>
            </w:r>
            <w:r>
              <w:rPr>
                <w:rFonts w:eastAsia="Times New Roman" w:cs="Arial"/>
                <w:bCs/>
              </w:rPr>
              <w:t>0</w:t>
            </w:r>
            <w:r w:rsidRPr="00D94EE8">
              <w:rPr>
                <w:rFonts w:eastAsia="Times New Roman" w:cs="Arial"/>
                <w:bCs/>
              </w:rPr>
              <w:t>:</w:t>
            </w:r>
            <w:r>
              <w:rPr>
                <w:rFonts w:eastAsia="Times New Roman" w:cs="Arial"/>
                <w:bCs/>
              </w:rPr>
              <w:t>35</w:t>
            </w:r>
          </w:p>
        </w:tc>
        <w:tc>
          <w:tcPr>
            <w:tcW w:w="3552" w:type="pct"/>
            <w:shd w:val="clear" w:color="auto" w:fill="auto"/>
          </w:tcPr>
          <w:p w14:paraId="6580ADE1" w14:textId="08572ED0" w:rsidR="00281FC4" w:rsidRPr="009100EB" w:rsidRDefault="00281FC4" w:rsidP="00281FC4">
            <w:pPr>
              <w:rPr>
                <w:rFonts w:eastAsia="Calibri" w:cs="Arial"/>
              </w:rPr>
            </w:pPr>
            <w:r w:rsidRPr="009100EB">
              <w:rPr>
                <w:rFonts w:eastAsia="Calibri" w:cs="Arial"/>
              </w:rPr>
              <w:t xml:space="preserve">AA’s and the National Picture  </w:t>
            </w:r>
          </w:p>
          <w:p w14:paraId="13AB8B9A" w14:textId="77777777" w:rsidR="00281FC4" w:rsidRPr="009100EB" w:rsidRDefault="00281FC4" w:rsidP="00281FC4">
            <w:pPr>
              <w:rPr>
                <w:rFonts w:eastAsia="Calibri" w:cs="Arial"/>
              </w:rPr>
            </w:pPr>
          </w:p>
          <w:p w14:paraId="6AED861C" w14:textId="0AC0B2C1" w:rsidR="00281FC4" w:rsidRPr="009100EB" w:rsidRDefault="00281FC4" w:rsidP="00281FC4">
            <w:pPr>
              <w:rPr>
                <w:rFonts w:eastAsia="Calibri" w:cs="Arial"/>
                <w:b/>
                <w:bCs/>
                <w:i/>
                <w:iCs/>
              </w:rPr>
            </w:pPr>
            <w:r w:rsidRPr="009100EB">
              <w:rPr>
                <w:rFonts w:eastAsia="Times New Roman" w:cs="Arial"/>
                <w:b/>
                <w:i/>
                <w:iCs/>
                <w:color w:val="003087"/>
              </w:rPr>
              <w:t>Ms Laura McEwen-Smith – National Programme Lead; Medical Associate Professions, Health Education England</w:t>
            </w:r>
          </w:p>
        </w:tc>
        <w:tc>
          <w:tcPr>
            <w:tcW w:w="1041" w:type="pct"/>
          </w:tcPr>
          <w:p w14:paraId="7CB1B4F7" w14:textId="31696BA5" w:rsidR="00281FC4" w:rsidRDefault="00E810DC" w:rsidP="00281FC4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Virtual presentation</w:t>
            </w:r>
          </w:p>
        </w:tc>
      </w:tr>
      <w:tr w:rsidR="00281FC4" w:rsidRPr="00D948FC" w14:paraId="6B725740" w14:textId="6391816B" w:rsidTr="00281FC4">
        <w:tc>
          <w:tcPr>
            <w:tcW w:w="407" w:type="pct"/>
            <w:shd w:val="clear" w:color="auto" w:fill="auto"/>
          </w:tcPr>
          <w:p w14:paraId="00636A7A" w14:textId="1AD61904" w:rsidR="00281FC4" w:rsidRDefault="00281FC4" w:rsidP="00281FC4">
            <w:pPr>
              <w:jc w:val="center"/>
              <w:rPr>
                <w:rFonts w:eastAsia="Calibri" w:cs="Arial"/>
              </w:rPr>
            </w:pPr>
            <w:r>
              <w:rPr>
                <w:rFonts w:eastAsia="Times New Roman" w:cs="Arial"/>
                <w:bCs/>
              </w:rPr>
              <w:t>10</w:t>
            </w:r>
            <w:r w:rsidRPr="00094CE0">
              <w:rPr>
                <w:rFonts w:eastAsia="Times New Roman" w:cs="Arial"/>
                <w:bCs/>
              </w:rPr>
              <w:t>:</w:t>
            </w:r>
            <w:r>
              <w:rPr>
                <w:rFonts w:eastAsia="Times New Roman" w:cs="Arial"/>
                <w:bCs/>
              </w:rPr>
              <w:t>50</w:t>
            </w:r>
          </w:p>
        </w:tc>
        <w:tc>
          <w:tcPr>
            <w:tcW w:w="3552" w:type="pct"/>
            <w:shd w:val="clear" w:color="auto" w:fill="auto"/>
          </w:tcPr>
          <w:p w14:paraId="54D43140" w14:textId="1C020DEF" w:rsidR="00281FC4" w:rsidRPr="009100EB" w:rsidRDefault="00281FC4" w:rsidP="00281FC4">
            <w:pPr>
              <w:rPr>
                <w:rFonts w:eastAsia="Calibri" w:cs="Arial"/>
              </w:rPr>
            </w:pPr>
            <w:r w:rsidRPr="009100EB">
              <w:rPr>
                <w:rFonts w:eastAsia="Calibri" w:cs="Arial"/>
                <w:bCs/>
              </w:rPr>
              <w:t>Q&amp;A session 1</w:t>
            </w:r>
          </w:p>
        </w:tc>
        <w:tc>
          <w:tcPr>
            <w:tcW w:w="1041" w:type="pct"/>
          </w:tcPr>
          <w:p w14:paraId="601EE1E0" w14:textId="5B3621DF" w:rsidR="00281FC4" w:rsidRPr="00D94EE8" w:rsidRDefault="0016668E" w:rsidP="00281FC4">
            <w:pPr>
              <w:jc w:val="center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 xml:space="preserve">Southern House / </w:t>
            </w:r>
            <w:r w:rsidR="00281FC4">
              <w:rPr>
                <w:rFonts w:eastAsia="Calibri" w:cs="Arial"/>
                <w:bCs/>
              </w:rPr>
              <w:t>virtual</w:t>
            </w:r>
            <w:r>
              <w:rPr>
                <w:rFonts w:eastAsia="Calibri" w:cs="Arial"/>
                <w:bCs/>
              </w:rPr>
              <w:t xml:space="preserve"> panel</w:t>
            </w:r>
          </w:p>
        </w:tc>
      </w:tr>
      <w:tr w:rsidR="00281FC4" w:rsidRPr="00D948FC" w14:paraId="4EB9EA0E" w14:textId="277E069E" w:rsidTr="00281FC4">
        <w:tc>
          <w:tcPr>
            <w:tcW w:w="407" w:type="pct"/>
            <w:shd w:val="clear" w:color="auto" w:fill="F2F2F2" w:themeFill="background1" w:themeFillShade="F2"/>
          </w:tcPr>
          <w:p w14:paraId="68B3D5CB" w14:textId="565A7CFB" w:rsidR="00281FC4" w:rsidRPr="009A559A" w:rsidRDefault="00281FC4" w:rsidP="00281FC4">
            <w:pPr>
              <w:jc w:val="center"/>
              <w:rPr>
                <w:rFonts w:eastAsia="Times New Roman" w:cs="Arial"/>
                <w:b/>
              </w:rPr>
            </w:pPr>
            <w:r w:rsidRPr="009A559A">
              <w:rPr>
                <w:rFonts w:eastAsia="Times New Roman" w:cs="Arial"/>
                <w:b/>
              </w:rPr>
              <w:t>11:0</w:t>
            </w:r>
            <w:r>
              <w:rPr>
                <w:rFonts w:eastAsia="Times New Roman" w:cs="Arial"/>
                <w:b/>
              </w:rPr>
              <w:t>0</w:t>
            </w:r>
          </w:p>
        </w:tc>
        <w:tc>
          <w:tcPr>
            <w:tcW w:w="4593" w:type="pct"/>
            <w:gridSpan w:val="2"/>
            <w:shd w:val="clear" w:color="auto" w:fill="F2F2F2" w:themeFill="background1" w:themeFillShade="F2"/>
          </w:tcPr>
          <w:p w14:paraId="33E3C0A7" w14:textId="77777777" w:rsidR="007A439F" w:rsidRPr="009100EB" w:rsidRDefault="00281FC4" w:rsidP="00281FC4">
            <w:pPr>
              <w:rPr>
                <w:rFonts w:eastAsia="Calibri" w:cs="Arial"/>
                <w:b/>
              </w:rPr>
            </w:pPr>
            <w:r w:rsidRPr="009100EB">
              <w:rPr>
                <w:rFonts w:eastAsia="Calibri" w:cs="Arial"/>
                <w:b/>
              </w:rPr>
              <w:t>Break</w:t>
            </w:r>
          </w:p>
          <w:p w14:paraId="28D0AC8C" w14:textId="406D4435" w:rsidR="00281FC4" w:rsidRPr="009100EB" w:rsidRDefault="007A439F" w:rsidP="00281FC4">
            <w:pPr>
              <w:rPr>
                <w:rFonts w:eastAsia="Calibri" w:cs="Arial"/>
                <w:bCs/>
              </w:rPr>
            </w:pPr>
            <w:r w:rsidRPr="009100EB">
              <w:rPr>
                <w:rFonts w:eastAsia="Times New Roman" w:cs="Arial"/>
                <w:bCs/>
              </w:rPr>
              <w:t>R</w:t>
            </w:r>
            <w:r w:rsidR="00281FC4" w:rsidRPr="009100EB">
              <w:rPr>
                <w:rFonts w:eastAsia="Times New Roman" w:cs="Arial"/>
                <w:bCs/>
              </w:rPr>
              <w:t>efreshments provided if attending at Southern House</w:t>
            </w:r>
          </w:p>
        </w:tc>
      </w:tr>
      <w:tr w:rsidR="00281FC4" w:rsidRPr="00D94EE8" w14:paraId="1BDE5AE4" w14:textId="6E8B1645" w:rsidTr="00281FC4">
        <w:tc>
          <w:tcPr>
            <w:tcW w:w="407" w:type="pct"/>
            <w:shd w:val="clear" w:color="auto" w:fill="auto"/>
          </w:tcPr>
          <w:p w14:paraId="7776CE2F" w14:textId="1948277C" w:rsidR="00281FC4" w:rsidRPr="00D94EE8" w:rsidRDefault="00281FC4" w:rsidP="00281FC4">
            <w:pPr>
              <w:jc w:val="center"/>
              <w:rPr>
                <w:rFonts w:eastAsia="Times New Roman" w:cs="Arial"/>
                <w:bCs/>
              </w:rPr>
            </w:pPr>
            <w:r w:rsidRPr="00D94EE8">
              <w:rPr>
                <w:rFonts w:eastAsia="Times New Roman" w:cs="Arial"/>
                <w:bCs/>
              </w:rPr>
              <w:t>11:</w:t>
            </w:r>
            <w:r>
              <w:rPr>
                <w:rFonts w:eastAsia="Times New Roman" w:cs="Arial"/>
                <w:bCs/>
              </w:rPr>
              <w:t>15</w:t>
            </w:r>
          </w:p>
        </w:tc>
        <w:tc>
          <w:tcPr>
            <w:tcW w:w="3552" w:type="pct"/>
            <w:shd w:val="clear" w:color="auto" w:fill="auto"/>
          </w:tcPr>
          <w:p w14:paraId="0AAC7D79" w14:textId="1862CDD8" w:rsidR="00281FC4" w:rsidRPr="009100EB" w:rsidRDefault="00281FC4" w:rsidP="00281FC4">
            <w:pPr>
              <w:rPr>
                <w:rFonts w:eastAsia="Calibri" w:cs="Arial"/>
              </w:rPr>
            </w:pPr>
            <w:r w:rsidRPr="009100EB">
              <w:rPr>
                <w:rFonts w:eastAsia="Calibri" w:cs="Arial"/>
              </w:rPr>
              <w:t xml:space="preserve">AA story from Birmingham to USA </w:t>
            </w:r>
          </w:p>
          <w:p w14:paraId="1262D581" w14:textId="77777777" w:rsidR="00281FC4" w:rsidRPr="009100EB" w:rsidRDefault="00281FC4" w:rsidP="00281FC4">
            <w:pPr>
              <w:rPr>
                <w:rFonts w:eastAsia="Calibri" w:cs="Arial"/>
              </w:rPr>
            </w:pPr>
          </w:p>
          <w:p w14:paraId="613CF4C2" w14:textId="16563944" w:rsidR="00281FC4" w:rsidRPr="009100EB" w:rsidRDefault="00281FC4" w:rsidP="00281FC4">
            <w:pPr>
              <w:rPr>
                <w:rFonts w:eastAsia="Calibri" w:cs="Arial"/>
                <w:b/>
                <w:bCs/>
                <w:i/>
                <w:iCs/>
              </w:rPr>
            </w:pPr>
            <w:r w:rsidRPr="009100EB">
              <w:rPr>
                <w:rFonts w:eastAsia="Times New Roman" w:cs="Arial"/>
                <w:b/>
                <w:i/>
                <w:iCs/>
                <w:color w:val="003087"/>
              </w:rPr>
              <w:t>Mr Mark Leonard – Anaesthesiologist Assistant and Assistant Professor, Nova Southeastern University (Florida, USA)</w:t>
            </w:r>
          </w:p>
        </w:tc>
        <w:tc>
          <w:tcPr>
            <w:tcW w:w="1041" w:type="pct"/>
          </w:tcPr>
          <w:p w14:paraId="68E239B1" w14:textId="76BCFD72" w:rsidR="00281FC4" w:rsidRDefault="0016668E" w:rsidP="00281FC4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Virtual presentation</w:t>
            </w:r>
          </w:p>
        </w:tc>
      </w:tr>
      <w:tr w:rsidR="00281FC4" w:rsidRPr="000F7B4E" w14:paraId="48A09BEA" w14:textId="69A8ED38" w:rsidTr="00281FC4">
        <w:tc>
          <w:tcPr>
            <w:tcW w:w="407" w:type="pct"/>
            <w:shd w:val="clear" w:color="auto" w:fill="FFFFFF" w:themeFill="background1"/>
          </w:tcPr>
          <w:p w14:paraId="1545FBAA" w14:textId="3CCFA4A2" w:rsidR="00281FC4" w:rsidRPr="00F467B6" w:rsidRDefault="00281FC4" w:rsidP="00281FC4">
            <w:pPr>
              <w:jc w:val="center"/>
              <w:rPr>
                <w:rFonts w:eastAsia="Calibri" w:cs="Arial"/>
                <w:bCs/>
              </w:rPr>
            </w:pPr>
            <w:r w:rsidRPr="00F467B6">
              <w:rPr>
                <w:rFonts w:eastAsia="Times New Roman" w:cs="Arial"/>
                <w:bCs/>
              </w:rPr>
              <w:t>11:</w:t>
            </w:r>
            <w:r>
              <w:rPr>
                <w:rFonts w:eastAsia="Times New Roman" w:cs="Arial"/>
                <w:bCs/>
              </w:rPr>
              <w:t>30</w:t>
            </w:r>
          </w:p>
        </w:tc>
        <w:tc>
          <w:tcPr>
            <w:tcW w:w="3552" w:type="pct"/>
            <w:shd w:val="clear" w:color="auto" w:fill="FFFFFF" w:themeFill="background1"/>
          </w:tcPr>
          <w:p w14:paraId="61C33BC2" w14:textId="74A57B3E" w:rsidR="00281FC4" w:rsidRPr="009100EB" w:rsidRDefault="00281FC4" w:rsidP="00281FC4">
            <w:pPr>
              <w:rPr>
                <w:rFonts w:eastAsia="Calibri" w:cs="Arial"/>
              </w:rPr>
            </w:pPr>
            <w:r w:rsidRPr="009100EB">
              <w:rPr>
                <w:rFonts w:eastAsia="Calibri" w:cs="Arial"/>
              </w:rPr>
              <w:t xml:space="preserve">AA story from Holland to Wales </w:t>
            </w:r>
          </w:p>
          <w:p w14:paraId="0B76015F" w14:textId="77777777" w:rsidR="00281FC4" w:rsidRPr="009100EB" w:rsidRDefault="00281FC4" w:rsidP="00281FC4">
            <w:pPr>
              <w:rPr>
                <w:rFonts w:eastAsia="Calibri" w:cs="Arial"/>
              </w:rPr>
            </w:pPr>
          </w:p>
          <w:p w14:paraId="70C219EF" w14:textId="19D85DF1" w:rsidR="00281FC4" w:rsidRPr="009100EB" w:rsidRDefault="00281FC4" w:rsidP="00281FC4">
            <w:pPr>
              <w:rPr>
                <w:rFonts w:eastAsia="Calibri" w:cs="Arial"/>
                <w:b/>
                <w:bCs/>
                <w:i/>
                <w:iCs/>
              </w:rPr>
            </w:pPr>
            <w:r w:rsidRPr="009100EB">
              <w:rPr>
                <w:rFonts w:eastAsia="Times New Roman" w:cs="Arial"/>
                <w:b/>
                <w:i/>
                <w:iCs/>
                <w:color w:val="003087"/>
              </w:rPr>
              <w:t>Mr Wouter de Kroon – Anaesthesia Associate, Hywel Dda University Health Board (Wales)</w:t>
            </w:r>
          </w:p>
        </w:tc>
        <w:tc>
          <w:tcPr>
            <w:tcW w:w="1041" w:type="pct"/>
            <w:shd w:val="clear" w:color="auto" w:fill="FFFFFF" w:themeFill="background1"/>
          </w:tcPr>
          <w:p w14:paraId="10A16772" w14:textId="7FDD3A88" w:rsidR="00281FC4" w:rsidRDefault="00E810DC" w:rsidP="0016668E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Virtual presentation</w:t>
            </w:r>
          </w:p>
        </w:tc>
      </w:tr>
      <w:tr w:rsidR="00281FC4" w:rsidRPr="00D948FC" w14:paraId="2383C610" w14:textId="10DDA386" w:rsidTr="00281FC4">
        <w:tc>
          <w:tcPr>
            <w:tcW w:w="407" w:type="pct"/>
            <w:shd w:val="clear" w:color="auto" w:fill="auto"/>
          </w:tcPr>
          <w:p w14:paraId="3B14DB8B" w14:textId="5E0A63CE" w:rsidR="00281FC4" w:rsidRDefault="00281FC4" w:rsidP="00281FC4">
            <w:pPr>
              <w:jc w:val="center"/>
              <w:rPr>
                <w:rFonts w:eastAsia="Calibri" w:cs="Arial"/>
              </w:rPr>
            </w:pPr>
            <w:r>
              <w:rPr>
                <w:rFonts w:eastAsia="Times New Roman" w:cs="Arial"/>
                <w:bCs/>
              </w:rPr>
              <w:lastRenderedPageBreak/>
              <w:t>11</w:t>
            </w:r>
            <w:r w:rsidRPr="00094CE0">
              <w:rPr>
                <w:rFonts w:eastAsia="Times New Roman" w:cs="Arial"/>
                <w:bCs/>
              </w:rPr>
              <w:t>:</w:t>
            </w:r>
            <w:r>
              <w:rPr>
                <w:rFonts w:eastAsia="Times New Roman" w:cs="Arial"/>
                <w:bCs/>
              </w:rPr>
              <w:t>45</w:t>
            </w:r>
          </w:p>
        </w:tc>
        <w:tc>
          <w:tcPr>
            <w:tcW w:w="3552" w:type="pct"/>
            <w:shd w:val="clear" w:color="auto" w:fill="auto"/>
          </w:tcPr>
          <w:p w14:paraId="21824E5C" w14:textId="4D409C9B" w:rsidR="00281FC4" w:rsidRPr="009100EB" w:rsidRDefault="00281FC4" w:rsidP="00281FC4">
            <w:pPr>
              <w:rPr>
                <w:rFonts w:eastAsia="Calibri" w:cs="Arial"/>
              </w:rPr>
            </w:pPr>
            <w:r w:rsidRPr="009100EB">
              <w:rPr>
                <w:rFonts w:eastAsia="Calibri" w:cs="Arial"/>
              </w:rPr>
              <w:t xml:space="preserve">AA Science Grad story </w:t>
            </w:r>
          </w:p>
          <w:p w14:paraId="42C4CE29" w14:textId="77777777" w:rsidR="00281FC4" w:rsidRPr="009100EB" w:rsidRDefault="00281FC4" w:rsidP="00281FC4">
            <w:pPr>
              <w:rPr>
                <w:rFonts w:eastAsia="Calibri" w:cs="Arial"/>
              </w:rPr>
            </w:pPr>
          </w:p>
          <w:p w14:paraId="2A37389E" w14:textId="6DFF5D52" w:rsidR="00281FC4" w:rsidRPr="009100EB" w:rsidRDefault="00281FC4" w:rsidP="00281FC4">
            <w:pPr>
              <w:rPr>
                <w:rFonts w:eastAsia="Calibri" w:cs="Arial"/>
                <w:b/>
                <w:bCs/>
                <w:i/>
                <w:iCs/>
              </w:rPr>
            </w:pPr>
            <w:r w:rsidRPr="009100EB">
              <w:rPr>
                <w:rFonts w:eastAsia="Times New Roman" w:cs="Arial"/>
                <w:b/>
                <w:i/>
                <w:iCs/>
                <w:color w:val="003087"/>
              </w:rPr>
              <w:t>Ms Kyna Houston – Anaesthesia Associate, University College London Hospitals and Programme Lead for Anaesthesia and Perioperative Science MSc, University College London</w:t>
            </w:r>
          </w:p>
        </w:tc>
        <w:tc>
          <w:tcPr>
            <w:tcW w:w="1041" w:type="pct"/>
          </w:tcPr>
          <w:p w14:paraId="21D6F438" w14:textId="21A8B735" w:rsidR="00281FC4" w:rsidRDefault="0016668E" w:rsidP="0016668E">
            <w:pPr>
              <w:jc w:val="center"/>
              <w:rPr>
                <w:rFonts w:eastAsia="Calibri" w:cs="Arial"/>
              </w:rPr>
            </w:pPr>
            <w:r>
              <w:rPr>
                <w:rFonts w:eastAsia="Times New Roman" w:cs="Arial"/>
                <w:bCs/>
              </w:rPr>
              <w:t>Presenting at Southern House</w:t>
            </w:r>
          </w:p>
        </w:tc>
      </w:tr>
      <w:tr w:rsidR="00281FC4" w:rsidRPr="00D948FC" w14:paraId="2E69F850" w14:textId="4329B9C7" w:rsidTr="00281FC4">
        <w:tc>
          <w:tcPr>
            <w:tcW w:w="407" w:type="pct"/>
            <w:shd w:val="clear" w:color="auto" w:fill="auto"/>
          </w:tcPr>
          <w:p w14:paraId="08EF4E2C" w14:textId="2A89B9B0" w:rsidR="00281FC4" w:rsidRPr="007B0A59" w:rsidRDefault="00281FC4" w:rsidP="00281FC4">
            <w:pPr>
              <w:jc w:val="center"/>
              <w:rPr>
                <w:rFonts w:eastAsia="Calibri" w:cs="Arial"/>
              </w:rPr>
            </w:pPr>
            <w:r>
              <w:rPr>
                <w:rFonts w:eastAsia="Times New Roman" w:cs="Arial"/>
                <w:bCs/>
              </w:rPr>
              <w:t>12</w:t>
            </w:r>
            <w:r w:rsidRPr="00094CE0">
              <w:rPr>
                <w:rFonts w:eastAsia="Times New Roman" w:cs="Arial"/>
                <w:bCs/>
              </w:rPr>
              <w:t>:</w:t>
            </w:r>
            <w:r>
              <w:rPr>
                <w:rFonts w:eastAsia="Times New Roman" w:cs="Arial"/>
                <w:bCs/>
              </w:rPr>
              <w:t>00</w:t>
            </w:r>
          </w:p>
        </w:tc>
        <w:tc>
          <w:tcPr>
            <w:tcW w:w="3552" w:type="pct"/>
            <w:shd w:val="clear" w:color="auto" w:fill="auto"/>
          </w:tcPr>
          <w:p w14:paraId="5F9691F3" w14:textId="6D45B295" w:rsidR="00281FC4" w:rsidRPr="009100EB" w:rsidRDefault="00281FC4" w:rsidP="00281FC4">
            <w:pPr>
              <w:rPr>
                <w:rFonts w:eastAsia="Calibri" w:cs="Arial"/>
              </w:rPr>
            </w:pPr>
            <w:r w:rsidRPr="009100EB">
              <w:rPr>
                <w:rFonts w:eastAsia="Calibri" w:cs="Arial"/>
              </w:rPr>
              <w:t>Q&amp;A session 2</w:t>
            </w:r>
          </w:p>
        </w:tc>
        <w:tc>
          <w:tcPr>
            <w:tcW w:w="1041" w:type="pct"/>
          </w:tcPr>
          <w:p w14:paraId="32C8E27B" w14:textId="2565480E" w:rsidR="00281FC4" w:rsidRDefault="0016668E" w:rsidP="0016668E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  <w:bCs/>
              </w:rPr>
              <w:t>Southern House / virtual panel</w:t>
            </w:r>
          </w:p>
        </w:tc>
      </w:tr>
      <w:tr w:rsidR="00977013" w:rsidRPr="00D948FC" w14:paraId="53666E33" w14:textId="265FD4EA" w:rsidTr="00977013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C1DC89" w14:textId="38A12D21" w:rsidR="00977013" w:rsidRPr="005504B3" w:rsidRDefault="00977013" w:rsidP="00281FC4">
            <w:pPr>
              <w:jc w:val="center"/>
              <w:rPr>
                <w:rFonts w:eastAsia="Times New Roman" w:cs="Arial"/>
                <w:b/>
              </w:rPr>
            </w:pPr>
            <w:r w:rsidRPr="005504B3">
              <w:rPr>
                <w:rFonts w:eastAsia="Times New Roman" w:cs="Arial"/>
                <w:b/>
              </w:rPr>
              <w:t>12:</w:t>
            </w:r>
            <w:r>
              <w:rPr>
                <w:rFonts w:eastAsia="Times New Roman" w:cs="Arial"/>
                <w:b/>
              </w:rPr>
              <w:t>10</w:t>
            </w:r>
          </w:p>
        </w:tc>
        <w:tc>
          <w:tcPr>
            <w:tcW w:w="4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F43931" w14:textId="77777777" w:rsidR="007A439F" w:rsidRPr="009100EB" w:rsidRDefault="00977013" w:rsidP="00281FC4">
            <w:pPr>
              <w:rPr>
                <w:rFonts w:eastAsia="Calibri" w:cs="Arial"/>
                <w:b/>
              </w:rPr>
            </w:pPr>
            <w:r w:rsidRPr="009100EB">
              <w:rPr>
                <w:rFonts w:eastAsia="Calibri" w:cs="Arial"/>
                <w:b/>
              </w:rPr>
              <w:t xml:space="preserve">Break </w:t>
            </w:r>
          </w:p>
          <w:p w14:paraId="4577EE19" w14:textId="12E9A53F" w:rsidR="00977013" w:rsidRPr="009100EB" w:rsidRDefault="007A439F" w:rsidP="00281FC4">
            <w:pPr>
              <w:rPr>
                <w:rFonts w:eastAsia="Calibri" w:cs="Arial"/>
                <w:bCs/>
              </w:rPr>
            </w:pPr>
            <w:r w:rsidRPr="009100EB">
              <w:rPr>
                <w:rFonts w:eastAsia="Calibri" w:cs="Arial"/>
                <w:bCs/>
              </w:rPr>
              <w:t>L</w:t>
            </w:r>
            <w:r w:rsidR="00977013" w:rsidRPr="009100EB">
              <w:rPr>
                <w:rFonts w:eastAsia="Calibri" w:cs="Arial"/>
                <w:bCs/>
              </w:rPr>
              <w:t>unch provided if attending at Southern House</w:t>
            </w:r>
          </w:p>
        </w:tc>
      </w:tr>
      <w:tr w:rsidR="00281FC4" w:rsidRPr="00D94EE8" w14:paraId="12398DF7" w14:textId="4BFE4BCF" w:rsidTr="00281FC4">
        <w:tc>
          <w:tcPr>
            <w:tcW w:w="407" w:type="pct"/>
            <w:shd w:val="clear" w:color="auto" w:fill="auto"/>
          </w:tcPr>
          <w:p w14:paraId="5CEA0F7C" w14:textId="1DC11CB9" w:rsidR="00281FC4" w:rsidRPr="00D94EE8" w:rsidRDefault="00281FC4" w:rsidP="00281FC4">
            <w:pPr>
              <w:jc w:val="center"/>
              <w:rPr>
                <w:rFonts w:eastAsia="Times New Roman" w:cs="Arial"/>
                <w:bCs/>
              </w:rPr>
            </w:pPr>
            <w:r w:rsidRPr="00D94EE8">
              <w:rPr>
                <w:rFonts w:eastAsia="Times New Roman" w:cs="Arial"/>
                <w:bCs/>
              </w:rPr>
              <w:t>1</w:t>
            </w:r>
            <w:r>
              <w:rPr>
                <w:rFonts w:eastAsia="Times New Roman" w:cs="Arial"/>
                <w:bCs/>
              </w:rPr>
              <w:t>3</w:t>
            </w:r>
            <w:r w:rsidRPr="00D94EE8">
              <w:rPr>
                <w:rFonts w:eastAsia="Times New Roman" w:cs="Arial"/>
                <w:bCs/>
              </w:rPr>
              <w:t>:</w:t>
            </w:r>
            <w:r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3552" w:type="pct"/>
            <w:shd w:val="clear" w:color="auto" w:fill="auto"/>
          </w:tcPr>
          <w:p w14:paraId="6727130E" w14:textId="1325CB4C" w:rsidR="00281FC4" w:rsidRPr="009100EB" w:rsidRDefault="00281FC4" w:rsidP="00281FC4">
            <w:pPr>
              <w:rPr>
                <w:rFonts w:eastAsia="Calibri" w:cs="Arial"/>
              </w:rPr>
            </w:pPr>
            <w:r w:rsidRPr="009100EB">
              <w:rPr>
                <w:rFonts w:eastAsia="Calibri" w:cs="Arial"/>
              </w:rPr>
              <w:t xml:space="preserve">How to set up an AA training programme </w:t>
            </w:r>
          </w:p>
          <w:p w14:paraId="2BF4D244" w14:textId="77777777" w:rsidR="00281FC4" w:rsidRPr="009100EB" w:rsidRDefault="00281FC4" w:rsidP="00281FC4">
            <w:pPr>
              <w:rPr>
                <w:rFonts w:eastAsia="Calibri" w:cs="Arial"/>
              </w:rPr>
            </w:pPr>
          </w:p>
          <w:p w14:paraId="2F7950C8" w14:textId="1D80FD89" w:rsidR="00281FC4" w:rsidRPr="009100EB" w:rsidRDefault="00281FC4" w:rsidP="00281FC4">
            <w:pPr>
              <w:rPr>
                <w:rFonts w:eastAsia="Calibri" w:cs="Arial"/>
                <w:b/>
                <w:bCs/>
                <w:i/>
                <w:iCs/>
              </w:rPr>
            </w:pPr>
            <w:r w:rsidRPr="009100EB">
              <w:rPr>
                <w:rFonts w:eastAsia="Times New Roman" w:cs="Arial"/>
                <w:b/>
                <w:i/>
                <w:iCs/>
                <w:color w:val="003087"/>
              </w:rPr>
              <w:t>Dr Sean Elliott – Consultant Anaesthetist, Portsmouth Hospitals University NHS Trust</w:t>
            </w:r>
          </w:p>
        </w:tc>
        <w:tc>
          <w:tcPr>
            <w:tcW w:w="1041" w:type="pct"/>
          </w:tcPr>
          <w:p w14:paraId="75AF332A" w14:textId="409964FE" w:rsidR="00281FC4" w:rsidRDefault="00486036" w:rsidP="00486036">
            <w:pPr>
              <w:jc w:val="center"/>
              <w:rPr>
                <w:rFonts w:eastAsia="Calibri" w:cs="Arial"/>
              </w:rPr>
            </w:pPr>
            <w:r>
              <w:rPr>
                <w:rFonts w:eastAsia="Times New Roman" w:cs="Arial"/>
                <w:bCs/>
              </w:rPr>
              <w:t>Presenting at Southern House</w:t>
            </w:r>
          </w:p>
        </w:tc>
      </w:tr>
      <w:tr w:rsidR="00281FC4" w:rsidRPr="000F7B4E" w14:paraId="28776F29" w14:textId="4E5EFAFA" w:rsidTr="00281FC4">
        <w:tc>
          <w:tcPr>
            <w:tcW w:w="407" w:type="pct"/>
            <w:shd w:val="clear" w:color="auto" w:fill="FFFFFF" w:themeFill="background1"/>
          </w:tcPr>
          <w:p w14:paraId="5E82B4D6" w14:textId="450EF72A" w:rsidR="00281FC4" w:rsidRPr="005504B3" w:rsidRDefault="00281FC4" w:rsidP="00281FC4">
            <w:pPr>
              <w:jc w:val="center"/>
              <w:rPr>
                <w:rFonts w:eastAsia="Calibri" w:cs="Arial"/>
                <w:bCs/>
              </w:rPr>
            </w:pPr>
            <w:r w:rsidRPr="005504B3">
              <w:rPr>
                <w:rFonts w:eastAsia="Times New Roman" w:cs="Arial"/>
                <w:bCs/>
              </w:rPr>
              <w:t>13:</w:t>
            </w:r>
            <w:r>
              <w:rPr>
                <w:rFonts w:eastAsia="Times New Roman" w:cs="Arial"/>
                <w:bCs/>
              </w:rPr>
              <w:t>25</w:t>
            </w:r>
          </w:p>
        </w:tc>
        <w:tc>
          <w:tcPr>
            <w:tcW w:w="3552" w:type="pct"/>
            <w:shd w:val="clear" w:color="auto" w:fill="FFFFFF" w:themeFill="background1"/>
          </w:tcPr>
          <w:p w14:paraId="34BFB473" w14:textId="6A334242" w:rsidR="00281FC4" w:rsidRPr="009100EB" w:rsidRDefault="00281FC4" w:rsidP="00281FC4">
            <w:pPr>
              <w:rPr>
                <w:rFonts w:eastAsia="Calibri" w:cs="Arial"/>
              </w:rPr>
            </w:pPr>
            <w:r w:rsidRPr="009100EB">
              <w:rPr>
                <w:rFonts w:eastAsia="Calibri" w:cs="Arial"/>
              </w:rPr>
              <w:t>HEI – University of Birmingham</w:t>
            </w:r>
          </w:p>
          <w:p w14:paraId="4B81C9B9" w14:textId="77777777" w:rsidR="00281FC4" w:rsidRPr="009100EB" w:rsidRDefault="00281FC4" w:rsidP="00281FC4">
            <w:pPr>
              <w:rPr>
                <w:rFonts w:eastAsia="Calibri" w:cs="Arial"/>
              </w:rPr>
            </w:pPr>
          </w:p>
          <w:p w14:paraId="68B017C8" w14:textId="397A6DA1" w:rsidR="00281FC4" w:rsidRPr="009100EB" w:rsidRDefault="00281FC4" w:rsidP="00281FC4">
            <w:pPr>
              <w:rPr>
                <w:rFonts w:eastAsia="Calibri" w:cs="Arial"/>
                <w:b/>
                <w:bCs/>
                <w:i/>
                <w:iCs/>
              </w:rPr>
            </w:pPr>
            <w:r w:rsidRPr="009100EB">
              <w:rPr>
                <w:rFonts w:eastAsia="Times New Roman" w:cs="Arial"/>
                <w:b/>
                <w:i/>
                <w:iCs/>
                <w:color w:val="003087"/>
              </w:rPr>
              <w:t>Prof. Tom Clutton-Brock – Professor of Anaesthesia and Intensive Care Medicine, University of Birmingham</w:t>
            </w:r>
          </w:p>
        </w:tc>
        <w:tc>
          <w:tcPr>
            <w:tcW w:w="1041" w:type="pct"/>
            <w:shd w:val="clear" w:color="auto" w:fill="FFFFFF" w:themeFill="background1"/>
          </w:tcPr>
          <w:p w14:paraId="2CCF18EC" w14:textId="424327FE" w:rsidR="00281FC4" w:rsidRDefault="00486036" w:rsidP="00486036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Virtual presentation</w:t>
            </w:r>
          </w:p>
        </w:tc>
      </w:tr>
      <w:tr w:rsidR="00281FC4" w:rsidRPr="00D948FC" w14:paraId="55E58814" w14:textId="59D7368A" w:rsidTr="00281FC4">
        <w:tc>
          <w:tcPr>
            <w:tcW w:w="407" w:type="pct"/>
            <w:shd w:val="clear" w:color="auto" w:fill="auto"/>
          </w:tcPr>
          <w:p w14:paraId="387073EF" w14:textId="5C7D7389" w:rsidR="00281FC4" w:rsidRDefault="00281FC4" w:rsidP="00281FC4">
            <w:pPr>
              <w:jc w:val="center"/>
              <w:rPr>
                <w:rFonts w:eastAsia="Calibri" w:cs="Arial"/>
              </w:rPr>
            </w:pPr>
            <w:r>
              <w:rPr>
                <w:rFonts w:eastAsia="Times New Roman" w:cs="Arial"/>
                <w:bCs/>
              </w:rPr>
              <w:t>13:40</w:t>
            </w:r>
          </w:p>
        </w:tc>
        <w:tc>
          <w:tcPr>
            <w:tcW w:w="3552" w:type="pct"/>
            <w:shd w:val="clear" w:color="auto" w:fill="auto"/>
          </w:tcPr>
          <w:p w14:paraId="75B72FF6" w14:textId="4D249FB0" w:rsidR="00281FC4" w:rsidRPr="009100EB" w:rsidRDefault="00281FC4" w:rsidP="00281FC4">
            <w:pPr>
              <w:rPr>
                <w:rFonts w:eastAsia="Calibri" w:cs="Arial"/>
              </w:rPr>
            </w:pPr>
            <w:r w:rsidRPr="009100EB">
              <w:rPr>
                <w:rFonts w:eastAsia="Calibri" w:cs="Arial"/>
              </w:rPr>
              <w:t xml:space="preserve">HEI – University College London </w:t>
            </w:r>
          </w:p>
          <w:p w14:paraId="110F08D8" w14:textId="77777777" w:rsidR="00281FC4" w:rsidRPr="009100EB" w:rsidRDefault="00281FC4" w:rsidP="00281FC4">
            <w:pPr>
              <w:rPr>
                <w:rFonts w:eastAsia="Calibri" w:cs="Arial"/>
              </w:rPr>
            </w:pPr>
          </w:p>
          <w:p w14:paraId="4D1C6899" w14:textId="7D6245E6" w:rsidR="00281FC4" w:rsidRPr="009100EB" w:rsidRDefault="00281FC4" w:rsidP="00281FC4">
            <w:pPr>
              <w:rPr>
                <w:rFonts w:eastAsia="Calibri" w:cs="Arial"/>
                <w:b/>
                <w:bCs/>
                <w:i/>
                <w:iCs/>
              </w:rPr>
            </w:pPr>
            <w:r w:rsidRPr="009100EB">
              <w:rPr>
                <w:rFonts w:eastAsia="Times New Roman" w:cs="Arial"/>
                <w:b/>
                <w:i/>
                <w:iCs/>
                <w:color w:val="003087"/>
              </w:rPr>
              <w:t xml:space="preserve">Dr Arndt Melzer – Consultant Anaesthetist / Lead for Anaesthesia Associates, University College London Hospitals and Programme Lead for Anaesthesia and Perioperative Science MSc, University College London </w:t>
            </w:r>
          </w:p>
        </w:tc>
        <w:tc>
          <w:tcPr>
            <w:tcW w:w="1041" w:type="pct"/>
          </w:tcPr>
          <w:p w14:paraId="30543BB4" w14:textId="35E3C751" w:rsidR="00281FC4" w:rsidRDefault="00486036" w:rsidP="00486036">
            <w:pPr>
              <w:jc w:val="center"/>
              <w:rPr>
                <w:rFonts w:eastAsia="Calibri" w:cs="Arial"/>
              </w:rPr>
            </w:pPr>
            <w:r>
              <w:rPr>
                <w:rFonts w:eastAsia="Times New Roman" w:cs="Arial"/>
                <w:bCs/>
              </w:rPr>
              <w:t>Presenting at Southern House</w:t>
            </w:r>
          </w:p>
        </w:tc>
      </w:tr>
      <w:tr w:rsidR="00281FC4" w:rsidRPr="00D948FC" w14:paraId="08EAD66D" w14:textId="3A2A5C44" w:rsidTr="00281FC4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081F" w14:textId="129A568A" w:rsidR="00281FC4" w:rsidRPr="00057720" w:rsidRDefault="00281FC4" w:rsidP="00281FC4">
            <w:pPr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13</w:t>
            </w:r>
            <w:r w:rsidRPr="00094CE0">
              <w:rPr>
                <w:rFonts w:eastAsia="Times New Roman" w:cs="Arial"/>
                <w:bCs/>
              </w:rPr>
              <w:t>:</w:t>
            </w:r>
            <w:r>
              <w:rPr>
                <w:rFonts w:eastAsia="Times New Roman" w:cs="Arial"/>
                <w:bCs/>
              </w:rPr>
              <w:t>55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5B56" w14:textId="20AF03F8" w:rsidR="00281FC4" w:rsidRPr="009100EB" w:rsidRDefault="00281FC4" w:rsidP="00281FC4">
            <w:pPr>
              <w:rPr>
                <w:rFonts w:eastAsia="Calibri" w:cs="Arial"/>
              </w:rPr>
            </w:pPr>
            <w:r w:rsidRPr="009100EB">
              <w:rPr>
                <w:rFonts w:eastAsia="Calibri" w:cs="Arial"/>
              </w:rPr>
              <w:t>Q&amp;A session 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76FF" w14:textId="109395BA" w:rsidR="00281FC4" w:rsidRDefault="00486036" w:rsidP="00486036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  <w:bCs/>
              </w:rPr>
              <w:t>Southern House / virtual panel</w:t>
            </w:r>
          </w:p>
        </w:tc>
      </w:tr>
      <w:tr w:rsidR="00281FC4" w:rsidRPr="00D948FC" w14:paraId="70C9E214" w14:textId="2DD1059C" w:rsidTr="00281FC4">
        <w:tc>
          <w:tcPr>
            <w:tcW w:w="407" w:type="pct"/>
            <w:shd w:val="clear" w:color="auto" w:fill="auto"/>
          </w:tcPr>
          <w:p w14:paraId="4015EFCA" w14:textId="0F212D94" w:rsidR="00281FC4" w:rsidRDefault="00281FC4" w:rsidP="00281FC4">
            <w:pPr>
              <w:jc w:val="center"/>
              <w:rPr>
                <w:rFonts w:eastAsia="Calibri" w:cs="Arial"/>
              </w:rPr>
            </w:pPr>
            <w:r>
              <w:rPr>
                <w:rFonts w:eastAsia="Times New Roman" w:cs="Arial"/>
                <w:bCs/>
              </w:rPr>
              <w:t>14</w:t>
            </w:r>
            <w:r w:rsidRPr="00094CE0">
              <w:rPr>
                <w:rFonts w:eastAsia="Times New Roman" w:cs="Arial"/>
                <w:bCs/>
              </w:rPr>
              <w:t>:</w:t>
            </w:r>
            <w:r>
              <w:rPr>
                <w:rFonts w:eastAsia="Times New Roman" w:cs="Arial"/>
                <w:bCs/>
              </w:rPr>
              <w:t>05</w:t>
            </w:r>
          </w:p>
        </w:tc>
        <w:tc>
          <w:tcPr>
            <w:tcW w:w="3552" w:type="pct"/>
            <w:shd w:val="clear" w:color="auto" w:fill="auto"/>
          </w:tcPr>
          <w:p w14:paraId="249CF299" w14:textId="49AD1A3A" w:rsidR="00281FC4" w:rsidRPr="009100EB" w:rsidRDefault="00281FC4" w:rsidP="00281FC4">
            <w:pPr>
              <w:rPr>
                <w:rFonts w:eastAsia="Calibri" w:cs="Arial"/>
              </w:rPr>
            </w:pPr>
            <w:r w:rsidRPr="009100EB">
              <w:rPr>
                <w:rFonts w:eastAsia="Calibri" w:cs="Arial"/>
              </w:rPr>
              <w:t>Anaesthesia Associates and the College</w:t>
            </w:r>
          </w:p>
          <w:p w14:paraId="4372D5A9" w14:textId="77777777" w:rsidR="00281FC4" w:rsidRPr="009100EB" w:rsidRDefault="00281FC4" w:rsidP="00281FC4">
            <w:pPr>
              <w:rPr>
                <w:rFonts w:eastAsia="Calibri" w:cs="Arial"/>
              </w:rPr>
            </w:pPr>
          </w:p>
          <w:p w14:paraId="3413A5BC" w14:textId="6717C9E1" w:rsidR="00281FC4" w:rsidRPr="009100EB" w:rsidRDefault="00281FC4" w:rsidP="00281FC4">
            <w:pPr>
              <w:rPr>
                <w:rFonts w:eastAsia="Calibri" w:cs="Arial"/>
                <w:b/>
                <w:bCs/>
                <w:i/>
                <w:iCs/>
              </w:rPr>
            </w:pPr>
            <w:r w:rsidRPr="009100EB">
              <w:rPr>
                <w:rFonts w:eastAsia="Times New Roman" w:cs="Arial"/>
                <w:b/>
                <w:i/>
                <w:iCs/>
                <w:color w:val="003087"/>
              </w:rPr>
              <w:t>Professor William Harrop-Griffiths – Professor of Practice (Anaesthesia), Imperial College, London and Chair, Founding Board of Faculty of Anaesthesia Associates at the Royal College of Anaesthetists</w:t>
            </w:r>
          </w:p>
        </w:tc>
        <w:tc>
          <w:tcPr>
            <w:tcW w:w="1041" w:type="pct"/>
          </w:tcPr>
          <w:p w14:paraId="46D0EF43" w14:textId="5C4ED576" w:rsidR="00281FC4" w:rsidRDefault="00486036" w:rsidP="00486036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Virtual presentation</w:t>
            </w:r>
          </w:p>
        </w:tc>
      </w:tr>
      <w:tr w:rsidR="00281FC4" w:rsidRPr="00D94EE8" w14:paraId="48196C47" w14:textId="4ED7B0B7" w:rsidTr="00281FC4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9D84" w14:textId="35EFB271" w:rsidR="00281FC4" w:rsidRPr="00D94EE8" w:rsidRDefault="00281FC4" w:rsidP="00281FC4">
            <w:pPr>
              <w:jc w:val="center"/>
              <w:rPr>
                <w:rFonts w:eastAsia="Times New Roman" w:cs="Arial"/>
                <w:bCs/>
              </w:rPr>
            </w:pPr>
            <w:r w:rsidRPr="00D94EE8">
              <w:rPr>
                <w:rFonts w:eastAsia="Times New Roman" w:cs="Arial"/>
                <w:bCs/>
              </w:rPr>
              <w:t>1</w:t>
            </w:r>
            <w:r>
              <w:rPr>
                <w:rFonts w:eastAsia="Times New Roman" w:cs="Arial"/>
                <w:bCs/>
              </w:rPr>
              <w:t>4</w:t>
            </w:r>
            <w:r w:rsidRPr="00D94EE8">
              <w:rPr>
                <w:rFonts w:eastAsia="Times New Roman" w:cs="Arial"/>
                <w:bCs/>
              </w:rPr>
              <w:t>:</w:t>
            </w:r>
            <w:r>
              <w:rPr>
                <w:rFonts w:eastAsia="Times New Roman" w:cs="Arial"/>
                <w:bCs/>
              </w:rPr>
              <w:t>20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3037" w14:textId="2732D320" w:rsidR="00281FC4" w:rsidRPr="009100EB" w:rsidRDefault="00281FC4" w:rsidP="00281FC4">
            <w:pPr>
              <w:rPr>
                <w:rFonts w:eastAsia="Calibri" w:cs="Arial"/>
              </w:rPr>
            </w:pPr>
            <w:r w:rsidRPr="009100EB">
              <w:rPr>
                <w:rFonts w:eastAsia="Calibri" w:cs="Arial"/>
              </w:rPr>
              <w:t>Anaesthesia Associates: recent and potential developments</w:t>
            </w:r>
          </w:p>
          <w:p w14:paraId="55D7EE7F" w14:textId="77777777" w:rsidR="00281FC4" w:rsidRPr="009100EB" w:rsidRDefault="00281FC4" w:rsidP="00281FC4">
            <w:pPr>
              <w:rPr>
                <w:rFonts w:eastAsia="Calibri" w:cs="Arial"/>
              </w:rPr>
            </w:pPr>
          </w:p>
          <w:p w14:paraId="4647B5E2" w14:textId="26B563A5" w:rsidR="00281FC4" w:rsidRPr="009100EB" w:rsidRDefault="00281FC4" w:rsidP="00281FC4">
            <w:pPr>
              <w:rPr>
                <w:rFonts w:eastAsia="Calibri" w:cs="Arial"/>
                <w:b/>
                <w:bCs/>
                <w:i/>
                <w:iCs/>
              </w:rPr>
            </w:pPr>
            <w:r w:rsidRPr="009100EB">
              <w:rPr>
                <w:rFonts w:eastAsia="Times New Roman" w:cs="Arial"/>
                <w:b/>
                <w:i/>
                <w:iCs/>
                <w:color w:val="003087"/>
              </w:rPr>
              <w:t>Dr Nigel Penfold – Consultant Anaesthetist, West Suffolk Hospital NHS Foundation Trust, Bury St. Edmunds and RCoA Representative on HEE’s Medical Associate Professions Oversight Board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3F89" w14:textId="575FF000" w:rsidR="00281FC4" w:rsidRPr="00F0148B" w:rsidRDefault="00486036" w:rsidP="00486036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Virtual presentation</w:t>
            </w:r>
          </w:p>
        </w:tc>
      </w:tr>
      <w:tr w:rsidR="00281FC4" w:rsidRPr="00D94EE8" w14:paraId="110F24E9" w14:textId="5E0DE424" w:rsidTr="00281FC4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C367" w14:textId="3E6DFBB0" w:rsidR="00281FC4" w:rsidRPr="00D94EE8" w:rsidRDefault="00281FC4" w:rsidP="00281FC4">
            <w:pPr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14:30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176B" w14:textId="0735F4EB" w:rsidR="00281FC4" w:rsidRPr="009100EB" w:rsidRDefault="00281FC4" w:rsidP="00281FC4">
            <w:pPr>
              <w:rPr>
                <w:rFonts w:eastAsia="Calibri" w:cs="Arial"/>
              </w:rPr>
            </w:pPr>
            <w:r w:rsidRPr="009100EB">
              <w:rPr>
                <w:rFonts w:eastAsia="Calibri" w:cs="Arial"/>
              </w:rPr>
              <w:t>Q&amp;A session 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2007" w14:textId="4F7377AE" w:rsidR="00281FC4" w:rsidRDefault="00486036" w:rsidP="00486036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Virtual panel</w:t>
            </w:r>
          </w:p>
        </w:tc>
      </w:tr>
      <w:tr w:rsidR="00281FC4" w:rsidRPr="00D948FC" w14:paraId="592B758A" w14:textId="1F9F05AD" w:rsidTr="00281FC4">
        <w:tc>
          <w:tcPr>
            <w:tcW w:w="407" w:type="pct"/>
            <w:shd w:val="clear" w:color="auto" w:fill="auto"/>
          </w:tcPr>
          <w:p w14:paraId="0F7E171B" w14:textId="77367892" w:rsidR="00281FC4" w:rsidRPr="007B0A59" w:rsidRDefault="00281FC4" w:rsidP="00281FC4">
            <w:pPr>
              <w:jc w:val="center"/>
              <w:rPr>
                <w:rFonts w:eastAsia="Calibri" w:cs="Arial"/>
              </w:rPr>
            </w:pPr>
            <w:r>
              <w:rPr>
                <w:rFonts w:eastAsia="Times New Roman" w:cs="Arial"/>
                <w:bCs/>
              </w:rPr>
              <w:lastRenderedPageBreak/>
              <w:t>14</w:t>
            </w:r>
            <w:r w:rsidRPr="00094CE0">
              <w:rPr>
                <w:rFonts w:eastAsia="Times New Roman" w:cs="Arial"/>
                <w:bCs/>
              </w:rPr>
              <w:t>:</w:t>
            </w:r>
            <w:r>
              <w:rPr>
                <w:rFonts w:eastAsia="Times New Roman" w:cs="Arial"/>
                <w:bCs/>
              </w:rPr>
              <w:t>40</w:t>
            </w:r>
          </w:p>
        </w:tc>
        <w:tc>
          <w:tcPr>
            <w:tcW w:w="3552" w:type="pct"/>
            <w:shd w:val="clear" w:color="auto" w:fill="auto"/>
          </w:tcPr>
          <w:p w14:paraId="73492C0A" w14:textId="28E99E9C" w:rsidR="00281FC4" w:rsidRPr="007B0A59" w:rsidRDefault="00281FC4" w:rsidP="00281FC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Final Q&amp;A’s</w:t>
            </w:r>
          </w:p>
        </w:tc>
        <w:tc>
          <w:tcPr>
            <w:tcW w:w="1041" w:type="pct"/>
          </w:tcPr>
          <w:p w14:paraId="32A98721" w14:textId="5DE01FF5" w:rsidR="00281FC4" w:rsidRDefault="00977013" w:rsidP="00486036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Southern House</w:t>
            </w:r>
          </w:p>
        </w:tc>
      </w:tr>
      <w:tr w:rsidR="00281FC4" w:rsidRPr="00D948FC" w14:paraId="58EED935" w14:textId="3F2D753A" w:rsidTr="00281FC4">
        <w:tc>
          <w:tcPr>
            <w:tcW w:w="407" w:type="pct"/>
            <w:shd w:val="clear" w:color="auto" w:fill="auto"/>
          </w:tcPr>
          <w:p w14:paraId="1EED3C3B" w14:textId="7C91FC8A" w:rsidR="00281FC4" w:rsidRDefault="00281FC4" w:rsidP="00281FC4">
            <w:pPr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14:50</w:t>
            </w:r>
          </w:p>
        </w:tc>
        <w:tc>
          <w:tcPr>
            <w:tcW w:w="3552" w:type="pct"/>
            <w:shd w:val="clear" w:color="auto" w:fill="auto"/>
          </w:tcPr>
          <w:p w14:paraId="0E2C6A18" w14:textId="20031CFA" w:rsidR="00281FC4" w:rsidRDefault="00281FC4" w:rsidP="00281FC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Summary</w:t>
            </w:r>
          </w:p>
        </w:tc>
        <w:tc>
          <w:tcPr>
            <w:tcW w:w="1041" w:type="pct"/>
          </w:tcPr>
          <w:p w14:paraId="4DF708D6" w14:textId="7E9C9B94" w:rsidR="00281FC4" w:rsidRDefault="00977013" w:rsidP="00977013">
            <w:pPr>
              <w:jc w:val="center"/>
              <w:rPr>
                <w:rFonts w:eastAsia="Calibri" w:cs="Arial"/>
              </w:rPr>
            </w:pPr>
            <w:r w:rsidRPr="00977013">
              <w:rPr>
                <w:rFonts w:eastAsia="Calibri" w:cs="Arial"/>
              </w:rPr>
              <w:t>Southern House</w:t>
            </w:r>
          </w:p>
        </w:tc>
      </w:tr>
      <w:tr w:rsidR="00281FC4" w:rsidRPr="00D948FC" w14:paraId="2E20AF6A" w14:textId="1320A6D7" w:rsidTr="00281FC4">
        <w:tc>
          <w:tcPr>
            <w:tcW w:w="407" w:type="pct"/>
            <w:shd w:val="clear" w:color="auto" w:fill="auto"/>
          </w:tcPr>
          <w:p w14:paraId="531E5ADF" w14:textId="0ED536DA" w:rsidR="00281FC4" w:rsidRDefault="00281FC4" w:rsidP="00281FC4">
            <w:pPr>
              <w:jc w:val="center"/>
              <w:rPr>
                <w:rFonts w:eastAsia="Calibri" w:cs="Arial"/>
              </w:rPr>
            </w:pPr>
            <w:r>
              <w:rPr>
                <w:rFonts w:eastAsia="Times New Roman" w:cs="Arial"/>
                <w:bCs/>
              </w:rPr>
              <w:t>14</w:t>
            </w:r>
            <w:r w:rsidRPr="00094CE0">
              <w:rPr>
                <w:rFonts w:eastAsia="Times New Roman" w:cs="Arial"/>
                <w:bCs/>
              </w:rPr>
              <w:t>:</w:t>
            </w:r>
            <w:r>
              <w:rPr>
                <w:rFonts w:eastAsia="Times New Roman" w:cs="Arial"/>
                <w:bCs/>
              </w:rPr>
              <w:t>55</w:t>
            </w:r>
          </w:p>
        </w:tc>
        <w:tc>
          <w:tcPr>
            <w:tcW w:w="3552" w:type="pct"/>
            <w:shd w:val="clear" w:color="auto" w:fill="auto"/>
          </w:tcPr>
          <w:p w14:paraId="4E911007" w14:textId="035BD512" w:rsidR="00281FC4" w:rsidRDefault="00281FC4" w:rsidP="00281FC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Feedback</w:t>
            </w:r>
          </w:p>
        </w:tc>
        <w:tc>
          <w:tcPr>
            <w:tcW w:w="1041" w:type="pct"/>
          </w:tcPr>
          <w:p w14:paraId="66AD48CA" w14:textId="10207D7C" w:rsidR="00281FC4" w:rsidRDefault="00977013" w:rsidP="00977013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Virtual link</w:t>
            </w:r>
          </w:p>
        </w:tc>
      </w:tr>
      <w:tr w:rsidR="00113EF2" w:rsidRPr="00D948FC" w14:paraId="214EE332" w14:textId="77777777" w:rsidTr="00113EF2">
        <w:tc>
          <w:tcPr>
            <w:tcW w:w="407" w:type="pct"/>
            <w:shd w:val="clear" w:color="auto" w:fill="F2F2F2" w:themeFill="background1" w:themeFillShade="F2"/>
          </w:tcPr>
          <w:p w14:paraId="42871194" w14:textId="6C8EE1F6" w:rsidR="00113EF2" w:rsidRDefault="00113EF2" w:rsidP="00281FC4">
            <w:pPr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15:00</w:t>
            </w:r>
          </w:p>
        </w:tc>
        <w:tc>
          <w:tcPr>
            <w:tcW w:w="4593" w:type="pct"/>
            <w:gridSpan w:val="2"/>
            <w:shd w:val="clear" w:color="auto" w:fill="F2F2F2" w:themeFill="background1" w:themeFillShade="F2"/>
          </w:tcPr>
          <w:p w14:paraId="184B8213" w14:textId="77777777" w:rsidR="00113EF2" w:rsidRDefault="00113EF2" w:rsidP="00113EF2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Close / n</w:t>
            </w:r>
            <w:r w:rsidRPr="00605B9D">
              <w:rPr>
                <w:rFonts w:eastAsia="Calibri" w:cs="Arial"/>
                <w:b/>
              </w:rPr>
              <w:t>etworking opportunity</w:t>
            </w:r>
            <w:r>
              <w:rPr>
                <w:rFonts w:eastAsia="Calibri" w:cs="Arial"/>
                <w:b/>
              </w:rPr>
              <w:t xml:space="preserve"> </w:t>
            </w:r>
          </w:p>
          <w:p w14:paraId="4B83FB5C" w14:textId="4DB894B6" w:rsidR="00113EF2" w:rsidRDefault="00113EF2" w:rsidP="00113EF2">
            <w:pPr>
              <w:rPr>
                <w:rFonts w:eastAsia="Calibri" w:cs="Arial"/>
              </w:rPr>
            </w:pPr>
            <w:r>
              <w:rPr>
                <w:rFonts w:eastAsia="Calibri" w:cs="Arial"/>
                <w:bCs/>
              </w:rPr>
              <w:t>R</w:t>
            </w:r>
            <w:r w:rsidRPr="00136F3E">
              <w:rPr>
                <w:rFonts w:eastAsia="Calibri" w:cs="Arial"/>
                <w:bCs/>
              </w:rPr>
              <w:t>efreshments provided if attending at Southern House</w:t>
            </w:r>
          </w:p>
        </w:tc>
      </w:tr>
    </w:tbl>
    <w:p w14:paraId="6A660B2D" w14:textId="6C8285AD" w:rsidR="00E2705C" w:rsidRDefault="00E2705C" w:rsidP="00E2705C"/>
    <w:bookmarkEnd w:id="1"/>
    <w:p w14:paraId="0D06C8A9" w14:textId="761E60D7" w:rsidR="005F0EBA" w:rsidRPr="00DA527C" w:rsidRDefault="005F0EBA" w:rsidP="00DA527C">
      <w:r w:rsidRPr="000B1155">
        <w:rPr>
          <w:b/>
          <w:color w:val="003087"/>
        </w:rPr>
        <w:t>Please note that this is a sample programme and that details are subject to change</w:t>
      </w:r>
      <w:r w:rsidR="00605B9D">
        <w:rPr>
          <w:b/>
          <w:color w:val="003087"/>
        </w:rPr>
        <w:t>.</w:t>
      </w:r>
    </w:p>
    <w:sectPr w:rsidR="005F0EBA" w:rsidRPr="00DA527C" w:rsidSect="00566CC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20"/>
      <w:pgMar w:top="2269" w:right="851" w:bottom="1135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4CF98" w14:textId="77777777" w:rsidR="00B61AEF" w:rsidRDefault="00B61AEF" w:rsidP="00AC72FD">
      <w:r>
        <w:separator/>
      </w:r>
    </w:p>
  </w:endnote>
  <w:endnote w:type="continuationSeparator" w:id="0">
    <w:p w14:paraId="12E9B7E6" w14:textId="77777777" w:rsidR="00B61AEF" w:rsidRDefault="00B61AEF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Sylfae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3C25A8D4" w14:textId="0387E57D" w:rsidR="00ED2809" w:rsidRDefault="000B5462" w:rsidP="007F2CB8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EF3481D" wp14:editId="0F7BAF2D">
          <wp:simplePos x="0" y="0"/>
          <wp:positionH relativeFrom="page">
            <wp:align>right</wp:align>
          </wp:positionH>
          <wp:positionV relativeFrom="paragraph">
            <wp:posOffset>-381000</wp:posOffset>
          </wp:positionV>
          <wp:extent cx="7560000" cy="902189"/>
          <wp:effectExtent l="0" t="0" r="3175" b="0"/>
          <wp:wrapNone/>
          <wp:docPr id="106" name="Picture 106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9BE4" w14:textId="701C2A19" w:rsidR="00F6705A" w:rsidRDefault="00F6705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6D129D" wp14:editId="51B55A0C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108" name="Picture 108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92F96" w14:textId="77777777" w:rsidR="00B61AEF" w:rsidRDefault="00B61AEF" w:rsidP="00AC72FD">
      <w:r>
        <w:separator/>
      </w:r>
    </w:p>
  </w:footnote>
  <w:footnote w:type="continuationSeparator" w:id="0">
    <w:p w14:paraId="510AB1F0" w14:textId="77777777" w:rsidR="00B61AEF" w:rsidRDefault="00B61AEF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DD95E" w14:textId="4D9D556B" w:rsidR="000B5462" w:rsidRDefault="000B5462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7E2BEEB" wp14:editId="1EDF1C6C">
          <wp:simplePos x="0" y="0"/>
          <wp:positionH relativeFrom="column">
            <wp:posOffset>3219450</wp:posOffset>
          </wp:positionH>
          <wp:positionV relativeFrom="paragraph">
            <wp:posOffset>-352425</wp:posOffset>
          </wp:positionV>
          <wp:extent cx="3784600" cy="1435100"/>
          <wp:effectExtent l="0" t="0" r="0" b="0"/>
          <wp:wrapNone/>
          <wp:docPr id="105" name="Picture 105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7B892DC8" w:rsidR="00871E52" w:rsidRDefault="000000C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54015" wp14:editId="67CE264D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107" name="Picture 107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0D34"/>
    <w:multiLevelType w:val="hybridMultilevel"/>
    <w:tmpl w:val="D640E9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4994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036DC"/>
    <w:rsid w:val="000162BE"/>
    <w:rsid w:val="00057720"/>
    <w:rsid w:val="000963DB"/>
    <w:rsid w:val="000A519C"/>
    <w:rsid w:val="000B4918"/>
    <w:rsid w:val="000B5462"/>
    <w:rsid w:val="000B6A7C"/>
    <w:rsid w:val="000D4100"/>
    <w:rsid w:val="000D5203"/>
    <w:rsid w:val="000E7905"/>
    <w:rsid w:val="000F7B4E"/>
    <w:rsid w:val="00101FB9"/>
    <w:rsid w:val="00107CF7"/>
    <w:rsid w:val="001117D1"/>
    <w:rsid w:val="00113EF2"/>
    <w:rsid w:val="00122088"/>
    <w:rsid w:val="001263B4"/>
    <w:rsid w:val="00135A54"/>
    <w:rsid w:val="00136F3E"/>
    <w:rsid w:val="001512A6"/>
    <w:rsid w:val="0016668E"/>
    <w:rsid w:val="00170407"/>
    <w:rsid w:val="00175328"/>
    <w:rsid w:val="001834E8"/>
    <w:rsid w:val="00184133"/>
    <w:rsid w:val="00193DCF"/>
    <w:rsid w:val="001A2EB9"/>
    <w:rsid w:val="001A3B4D"/>
    <w:rsid w:val="001A70C0"/>
    <w:rsid w:val="001D2126"/>
    <w:rsid w:val="001D4F3A"/>
    <w:rsid w:val="001D5242"/>
    <w:rsid w:val="001F54D9"/>
    <w:rsid w:val="001F5D8C"/>
    <w:rsid w:val="00200410"/>
    <w:rsid w:val="00203ED8"/>
    <w:rsid w:val="00214162"/>
    <w:rsid w:val="0022763D"/>
    <w:rsid w:val="00233A45"/>
    <w:rsid w:val="00235E14"/>
    <w:rsid w:val="0025038D"/>
    <w:rsid w:val="00271A5C"/>
    <w:rsid w:val="00281FC4"/>
    <w:rsid w:val="002B7B37"/>
    <w:rsid w:val="002C3DB3"/>
    <w:rsid w:val="002C6B79"/>
    <w:rsid w:val="002D5982"/>
    <w:rsid w:val="002D6889"/>
    <w:rsid w:val="002E49BA"/>
    <w:rsid w:val="002F4613"/>
    <w:rsid w:val="00306F07"/>
    <w:rsid w:val="00317F85"/>
    <w:rsid w:val="003411F0"/>
    <w:rsid w:val="00344BE7"/>
    <w:rsid w:val="0034750F"/>
    <w:rsid w:val="00366C2F"/>
    <w:rsid w:val="0038048C"/>
    <w:rsid w:val="003E4E09"/>
    <w:rsid w:val="003F29DA"/>
    <w:rsid w:val="00400C61"/>
    <w:rsid w:val="00401503"/>
    <w:rsid w:val="00403D0E"/>
    <w:rsid w:val="0042708F"/>
    <w:rsid w:val="004303E9"/>
    <w:rsid w:val="00463651"/>
    <w:rsid w:val="00470B4A"/>
    <w:rsid w:val="0048169F"/>
    <w:rsid w:val="00486036"/>
    <w:rsid w:val="004D6A40"/>
    <w:rsid w:val="004F47A4"/>
    <w:rsid w:val="0051043C"/>
    <w:rsid w:val="00511668"/>
    <w:rsid w:val="00515FBD"/>
    <w:rsid w:val="005233E2"/>
    <w:rsid w:val="005504B3"/>
    <w:rsid w:val="00550BDA"/>
    <w:rsid w:val="00555613"/>
    <w:rsid w:val="005600BE"/>
    <w:rsid w:val="00566CC4"/>
    <w:rsid w:val="005725B3"/>
    <w:rsid w:val="005B2EA6"/>
    <w:rsid w:val="005B5862"/>
    <w:rsid w:val="005C7973"/>
    <w:rsid w:val="005C7ECA"/>
    <w:rsid w:val="005E2B3C"/>
    <w:rsid w:val="005F0EBA"/>
    <w:rsid w:val="00605B9D"/>
    <w:rsid w:val="00612266"/>
    <w:rsid w:val="0062770C"/>
    <w:rsid w:val="00630B25"/>
    <w:rsid w:val="00641079"/>
    <w:rsid w:val="0064436A"/>
    <w:rsid w:val="00665265"/>
    <w:rsid w:val="00673238"/>
    <w:rsid w:val="00683AD2"/>
    <w:rsid w:val="006B3F58"/>
    <w:rsid w:val="006C4C8B"/>
    <w:rsid w:val="006D3C02"/>
    <w:rsid w:val="006E5C6B"/>
    <w:rsid w:val="00735D6D"/>
    <w:rsid w:val="00737507"/>
    <w:rsid w:val="00740413"/>
    <w:rsid w:val="00752B30"/>
    <w:rsid w:val="007732D5"/>
    <w:rsid w:val="00782D6A"/>
    <w:rsid w:val="00782E4F"/>
    <w:rsid w:val="00796E68"/>
    <w:rsid w:val="0079758C"/>
    <w:rsid w:val="007976F3"/>
    <w:rsid w:val="007A439F"/>
    <w:rsid w:val="007B2BF3"/>
    <w:rsid w:val="007E65D8"/>
    <w:rsid w:val="007F2CB8"/>
    <w:rsid w:val="00800D37"/>
    <w:rsid w:val="00822FD6"/>
    <w:rsid w:val="00827A86"/>
    <w:rsid w:val="00832F64"/>
    <w:rsid w:val="008615EB"/>
    <w:rsid w:val="00861C74"/>
    <w:rsid w:val="00871E52"/>
    <w:rsid w:val="00875ECA"/>
    <w:rsid w:val="008A1844"/>
    <w:rsid w:val="008B0C2E"/>
    <w:rsid w:val="008B4B11"/>
    <w:rsid w:val="008C217E"/>
    <w:rsid w:val="008F1A3E"/>
    <w:rsid w:val="00902942"/>
    <w:rsid w:val="00906015"/>
    <w:rsid w:val="009100EB"/>
    <w:rsid w:val="0091039C"/>
    <w:rsid w:val="0093026B"/>
    <w:rsid w:val="00933394"/>
    <w:rsid w:val="00950A74"/>
    <w:rsid w:val="00951AF5"/>
    <w:rsid w:val="00961B5A"/>
    <w:rsid w:val="009648C3"/>
    <w:rsid w:val="00964AF4"/>
    <w:rsid w:val="00970AFB"/>
    <w:rsid w:val="00973200"/>
    <w:rsid w:val="00977013"/>
    <w:rsid w:val="00995EC3"/>
    <w:rsid w:val="009A559A"/>
    <w:rsid w:val="009B1EA8"/>
    <w:rsid w:val="009D32F5"/>
    <w:rsid w:val="009E02E1"/>
    <w:rsid w:val="009E2641"/>
    <w:rsid w:val="009F3731"/>
    <w:rsid w:val="009F76B0"/>
    <w:rsid w:val="00A030ED"/>
    <w:rsid w:val="00A17A2C"/>
    <w:rsid w:val="00A2067F"/>
    <w:rsid w:val="00A23902"/>
    <w:rsid w:val="00A249D2"/>
    <w:rsid w:val="00A301B1"/>
    <w:rsid w:val="00A328F7"/>
    <w:rsid w:val="00A41F17"/>
    <w:rsid w:val="00A4544F"/>
    <w:rsid w:val="00A656E9"/>
    <w:rsid w:val="00A71CE3"/>
    <w:rsid w:val="00A75BD2"/>
    <w:rsid w:val="00A76867"/>
    <w:rsid w:val="00A77D84"/>
    <w:rsid w:val="00A861ED"/>
    <w:rsid w:val="00A936E0"/>
    <w:rsid w:val="00AA400D"/>
    <w:rsid w:val="00AA5D0D"/>
    <w:rsid w:val="00AA6139"/>
    <w:rsid w:val="00AC72FD"/>
    <w:rsid w:val="00AD3004"/>
    <w:rsid w:val="00AD4C61"/>
    <w:rsid w:val="00AE14DE"/>
    <w:rsid w:val="00AF1B94"/>
    <w:rsid w:val="00B02348"/>
    <w:rsid w:val="00B31167"/>
    <w:rsid w:val="00B44DC5"/>
    <w:rsid w:val="00B54DAF"/>
    <w:rsid w:val="00B57E4A"/>
    <w:rsid w:val="00B61AEF"/>
    <w:rsid w:val="00BB2C27"/>
    <w:rsid w:val="00BC2D83"/>
    <w:rsid w:val="00BC3EE5"/>
    <w:rsid w:val="00BC6380"/>
    <w:rsid w:val="00BE5B2C"/>
    <w:rsid w:val="00BF70C4"/>
    <w:rsid w:val="00C03155"/>
    <w:rsid w:val="00C03B41"/>
    <w:rsid w:val="00C1751A"/>
    <w:rsid w:val="00C520F4"/>
    <w:rsid w:val="00C705C0"/>
    <w:rsid w:val="00CA094A"/>
    <w:rsid w:val="00CA7EEA"/>
    <w:rsid w:val="00CB4C51"/>
    <w:rsid w:val="00CD7B40"/>
    <w:rsid w:val="00D0501F"/>
    <w:rsid w:val="00D0782C"/>
    <w:rsid w:val="00D13CDF"/>
    <w:rsid w:val="00D20E26"/>
    <w:rsid w:val="00D3727F"/>
    <w:rsid w:val="00D40C54"/>
    <w:rsid w:val="00D4578F"/>
    <w:rsid w:val="00D45D39"/>
    <w:rsid w:val="00D65C9A"/>
    <w:rsid w:val="00D743DB"/>
    <w:rsid w:val="00D81BC4"/>
    <w:rsid w:val="00D94EE8"/>
    <w:rsid w:val="00D97700"/>
    <w:rsid w:val="00DA527C"/>
    <w:rsid w:val="00DD7516"/>
    <w:rsid w:val="00DF6A80"/>
    <w:rsid w:val="00DF7FDB"/>
    <w:rsid w:val="00E11E6C"/>
    <w:rsid w:val="00E2705C"/>
    <w:rsid w:val="00E3175B"/>
    <w:rsid w:val="00E5056D"/>
    <w:rsid w:val="00E77F21"/>
    <w:rsid w:val="00E810DC"/>
    <w:rsid w:val="00E81456"/>
    <w:rsid w:val="00E82860"/>
    <w:rsid w:val="00E85D8B"/>
    <w:rsid w:val="00E870E5"/>
    <w:rsid w:val="00E961CC"/>
    <w:rsid w:val="00E96EBC"/>
    <w:rsid w:val="00EA29F1"/>
    <w:rsid w:val="00EA3FAA"/>
    <w:rsid w:val="00ED2809"/>
    <w:rsid w:val="00ED46E1"/>
    <w:rsid w:val="00EE4576"/>
    <w:rsid w:val="00EF0954"/>
    <w:rsid w:val="00EF282C"/>
    <w:rsid w:val="00F0148B"/>
    <w:rsid w:val="00F04D49"/>
    <w:rsid w:val="00F15377"/>
    <w:rsid w:val="00F33393"/>
    <w:rsid w:val="00F44625"/>
    <w:rsid w:val="00F467B6"/>
    <w:rsid w:val="00F5593D"/>
    <w:rsid w:val="00F5676A"/>
    <w:rsid w:val="00F6705A"/>
    <w:rsid w:val="00F90991"/>
    <w:rsid w:val="00FB0FE2"/>
    <w:rsid w:val="00FC54F1"/>
    <w:rsid w:val="00FD43F0"/>
    <w:rsid w:val="00FD6D65"/>
    <w:rsid w:val="00FE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table" w:styleId="TableGrid">
    <w:name w:val="Table Grid"/>
    <w:basedOn w:val="TableNormal"/>
    <w:uiPriority w:val="59"/>
    <w:rsid w:val="00E27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70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cfcca1-e542-4c66-8fa2-1372e7322787" xsi:nil="true"/>
    <lcf76f155ced4ddcb4097134ff3c332f xmlns="2eee3105-a21d-4fd6-b6cd-a40570c9e3f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B90047FB6B47A91D173FFAC1DD50" ma:contentTypeVersion="16" ma:contentTypeDescription="Create a new document." ma:contentTypeScope="" ma:versionID="e10b77aa16cf3d87d01d7f7201b5811c">
  <xsd:schema xmlns:xsd="http://www.w3.org/2001/XMLSchema" xmlns:xs="http://www.w3.org/2001/XMLSchema" xmlns:p="http://schemas.microsoft.com/office/2006/metadata/properties" xmlns:ns2="2eee3105-a21d-4fd6-b6cd-a40570c9e3f1" xmlns:ns3="c6cfcca1-e542-4c66-8fa2-1372e7322787" targetNamespace="http://schemas.microsoft.com/office/2006/metadata/properties" ma:root="true" ma:fieldsID="8830bc0b593821699b38cb6f8eef13ca" ns2:_="" ns3:_="">
    <xsd:import namespace="2eee3105-a21d-4fd6-b6cd-a40570c9e3f1"/>
    <xsd:import namespace="c6cfcca1-e542-4c66-8fa2-1372e7322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e3105-a21d-4fd6-b6cd-a40570c9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cca1-e542-4c66-8fa2-1372e7322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78d582-6917-487f-b0f7-afe71341c93c}" ma:internalName="TaxCatchAll" ma:showField="CatchAllData" ma:web="c6cfcca1-e542-4c66-8fa2-1372e7322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DA8DFD-A23C-42FE-B2B5-51A3CDB168E1}">
  <ds:schemaRefs>
    <ds:schemaRef ds:uri="7344eb13-b7fc-4542-92c6-af233f25da65"/>
    <ds:schemaRef ds:uri="http://purl.org/dc/terms/"/>
    <ds:schemaRef ds:uri="6f06f6b7-3e69-401d-837d-97442523fb15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D4CCF89-9AF1-4C3D-831A-1646789E5B66}"/>
</file>

<file path=customXml/itemProps3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Angela Blyth</cp:lastModifiedBy>
  <cp:revision>14</cp:revision>
  <cp:lastPrinted>2022-08-10T15:41:00Z</cp:lastPrinted>
  <dcterms:created xsi:type="dcterms:W3CDTF">2022-09-12T15:45:00Z</dcterms:created>
  <dcterms:modified xsi:type="dcterms:W3CDTF">2022-10-04T14:41:00Z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0x0101009547B90047FB6B47A91D173FFAC1DD50</vt:lpwstr>
  </property>
  <property fmtid="{D5CDD505-2E9C-101B-9397-08002B2CF9AE}" pid="3" name="MediaServiceImageTags">
    <vt:lpwstr/>
  </property>
</Properties>
</file>