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AAAF7A6" w:rsidR="00933394" w:rsidRPr="00695C98" w:rsidRDefault="00933394" w:rsidP="00214162">
      <w:pPr>
        <w:jc w:val="right"/>
        <w:rPr>
          <w:b/>
          <w:bCs/>
        </w:rPr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33B6CF77" w14:textId="79427649" w:rsidR="00CF2DCF" w:rsidRPr="0051270A" w:rsidRDefault="00DF07C9" w:rsidP="00CF2DCF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bookmarkStart w:id="0" w:name="Heading3"/>
      <w:r>
        <w:rPr>
          <w:rFonts w:eastAsia="MS Gothic"/>
          <w:b/>
          <w:bCs/>
          <w:color w:val="A00054"/>
          <w:sz w:val="40"/>
          <w:szCs w:val="32"/>
          <w:highlight w:val="yellow"/>
        </w:rPr>
        <w:br/>
      </w:r>
      <w:r w:rsidR="00CF2DCF" w:rsidRPr="0051270A">
        <w:rPr>
          <w:rFonts w:eastAsia="MS Gothic"/>
          <w:b/>
          <w:bCs/>
          <w:color w:val="A00054"/>
          <w:sz w:val="40"/>
          <w:szCs w:val="32"/>
        </w:rPr>
        <w:t xml:space="preserve">Valuing Diversity – Building Inclusive </w:t>
      </w:r>
      <w:r w:rsidR="00520934">
        <w:rPr>
          <w:rFonts w:eastAsia="MS Gothic"/>
          <w:b/>
          <w:bCs/>
          <w:color w:val="A00054"/>
          <w:sz w:val="40"/>
          <w:szCs w:val="32"/>
        </w:rPr>
        <w:t xml:space="preserve">NHS </w:t>
      </w:r>
      <w:r w:rsidR="00CF2DCF" w:rsidRPr="0051270A">
        <w:rPr>
          <w:rFonts w:eastAsia="MS Gothic"/>
          <w:b/>
          <w:bCs/>
          <w:color w:val="A00054"/>
          <w:sz w:val="40"/>
          <w:szCs w:val="32"/>
        </w:rPr>
        <w:t>Communit</w:t>
      </w:r>
      <w:r w:rsidR="00520934">
        <w:rPr>
          <w:rFonts w:eastAsia="MS Gothic"/>
          <w:b/>
          <w:bCs/>
          <w:color w:val="A00054"/>
          <w:sz w:val="40"/>
          <w:szCs w:val="32"/>
        </w:rPr>
        <w:t>ies</w:t>
      </w:r>
      <w:r w:rsidR="00CF2DCF" w:rsidRPr="0051270A">
        <w:rPr>
          <w:rFonts w:eastAsia="MS Gothic"/>
          <w:b/>
          <w:bCs/>
          <w:color w:val="A00054"/>
          <w:sz w:val="40"/>
          <w:szCs w:val="32"/>
        </w:rPr>
        <w:t xml:space="preserve"> </w:t>
      </w:r>
    </w:p>
    <w:p w14:paraId="3EB4A33F" w14:textId="4591AF50" w:rsidR="00A93D52" w:rsidRDefault="00D026A0" w:rsidP="00A93D52">
      <w:pPr>
        <w:pStyle w:val="Heading2"/>
      </w:pPr>
      <w:r>
        <w:t>8</w:t>
      </w:r>
      <w:r w:rsidR="001949B6">
        <w:t xml:space="preserve"> March 2023</w:t>
      </w:r>
    </w:p>
    <w:p w14:paraId="32E76CBF" w14:textId="7F4DBDE1" w:rsidR="00A93D52" w:rsidRDefault="00C165CB" w:rsidP="00A93D52">
      <w:pPr>
        <w:pStyle w:val="Heading3"/>
        <w:rPr>
          <w:color w:val="005EB8"/>
        </w:rPr>
      </w:pPr>
      <w:r>
        <w:rPr>
          <w:color w:val="005EB8"/>
        </w:rPr>
        <w:t>Leonardo Royal Hotel</w:t>
      </w:r>
      <w:r w:rsidR="003A4851">
        <w:rPr>
          <w:color w:val="005EB8"/>
        </w:rPr>
        <w:t xml:space="preserve"> Grand Harbour</w:t>
      </w:r>
      <w:r>
        <w:rPr>
          <w:color w:val="005EB8"/>
        </w:rPr>
        <w:t>, Southampton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14"/>
        <w:gridCol w:w="9187"/>
      </w:tblGrid>
      <w:tr w:rsidR="00F77B54" w14:paraId="35A3C8CA" w14:textId="77777777" w:rsidTr="00451C43">
        <w:trPr>
          <w:trHeight w:val="454"/>
        </w:trPr>
        <w:tc>
          <w:tcPr>
            <w:tcW w:w="1014" w:type="dxa"/>
            <w:shd w:val="clear" w:color="auto" w:fill="F2F2F2" w:themeFill="background1" w:themeFillShade="F2"/>
            <w:vAlign w:val="center"/>
          </w:tcPr>
          <w:bookmarkEnd w:id="0"/>
          <w:p w14:paraId="6B6E1E62" w14:textId="285DFB18" w:rsidR="00F77B54" w:rsidRDefault="00F77B54" w:rsidP="00451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</w:tc>
        <w:tc>
          <w:tcPr>
            <w:tcW w:w="9187" w:type="dxa"/>
            <w:shd w:val="clear" w:color="auto" w:fill="F2F2F2" w:themeFill="background1" w:themeFillShade="F2"/>
            <w:vAlign w:val="center"/>
          </w:tcPr>
          <w:p w14:paraId="3B653B61" w14:textId="07232C7B" w:rsidR="00F77B54" w:rsidRPr="00E2705C" w:rsidRDefault="00F77B54" w:rsidP="00944F0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</w:tc>
      </w:tr>
      <w:tr w:rsidR="00F77B54" w:rsidRPr="001949B6" w14:paraId="68932C85" w14:textId="77777777" w:rsidTr="00451C43">
        <w:trPr>
          <w:trHeight w:val="454"/>
        </w:trPr>
        <w:tc>
          <w:tcPr>
            <w:tcW w:w="1014" w:type="dxa"/>
            <w:vAlign w:val="center"/>
          </w:tcPr>
          <w:p w14:paraId="3ABEC8D1" w14:textId="2AC8714C" w:rsidR="00F77B54" w:rsidRDefault="00F77B54" w:rsidP="00451C43">
            <w:pPr>
              <w:jc w:val="center"/>
            </w:pPr>
            <w:r>
              <w:t>09:00</w:t>
            </w:r>
          </w:p>
        </w:tc>
        <w:tc>
          <w:tcPr>
            <w:tcW w:w="9187" w:type="dxa"/>
            <w:shd w:val="clear" w:color="auto" w:fill="auto"/>
            <w:vAlign w:val="center"/>
          </w:tcPr>
          <w:p w14:paraId="61467F6C" w14:textId="4769A3D4" w:rsidR="00F77B54" w:rsidRPr="001949B6" w:rsidRDefault="00F77B54" w:rsidP="00944F06">
            <w:r>
              <w:t>Welcome and Introductions</w:t>
            </w:r>
          </w:p>
        </w:tc>
      </w:tr>
      <w:tr w:rsidR="0051270A" w14:paraId="643B5C25" w14:textId="77777777" w:rsidTr="00484537">
        <w:trPr>
          <w:trHeight w:val="941"/>
        </w:trPr>
        <w:tc>
          <w:tcPr>
            <w:tcW w:w="1014" w:type="dxa"/>
            <w:vAlign w:val="center"/>
          </w:tcPr>
          <w:p w14:paraId="5A4C5D22" w14:textId="1F6A1BF9" w:rsidR="0051270A" w:rsidRPr="00972DC9" w:rsidRDefault="0051270A" w:rsidP="0051270A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09:15</w:t>
            </w:r>
          </w:p>
        </w:tc>
        <w:tc>
          <w:tcPr>
            <w:tcW w:w="9187" w:type="dxa"/>
            <w:vAlign w:val="center"/>
          </w:tcPr>
          <w:p w14:paraId="3E9DB57F" w14:textId="519496D0" w:rsidR="0051270A" w:rsidRPr="00593E05" w:rsidRDefault="0051270A" w:rsidP="0033598E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Closing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t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he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D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ifferential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A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ttainment Gap</w:t>
            </w:r>
          </w:p>
          <w:p w14:paraId="548743A8" w14:textId="6BBA9CAD" w:rsidR="0051270A" w:rsidRPr="00E56EE2" w:rsidRDefault="000D5088" w:rsidP="00335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Jordan </w:t>
            </w:r>
            <w:r w:rsidR="00EE4979">
              <w:rPr>
                <w:rFonts w:asciiTheme="minorHAnsi" w:hAnsiTheme="minorHAnsi" w:cstheme="minorHAnsi"/>
                <w:color w:val="000000"/>
                <w:lang w:eastAsia="en-GB"/>
              </w:rPr>
              <w:t>Buxton</w:t>
            </w:r>
            <w:r w:rsidR="0051270A">
              <w:rPr>
                <w:rFonts w:asciiTheme="minorHAnsi" w:hAnsiTheme="minorHAnsi" w:cstheme="minorHAnsi"/>
                <w:color w:val="000000"/>
                <w:lang w:eastAsia="en-GB"/>
              </w:rPr>
              <w:t xml:space="preserve">, </w:t>
            </w:r>
            <w:r w:rsidR="00EE4979">
              <w:rPr>
                <w:rFonts w:asciiTheme="minorHAnsi" w:hAnsiTheme="minorHAnsi" w:cstheme="minorHAnsi"/>
                <w:color w:val="000000"/>
                <w:lang w:eastAsia="en-GB"/>
              </w:rPr>
              <w:t>Consultant Psychologist</w:t>
            </w:r>
            <w:r w:rsidR="0051270A" w:rsidRPr="00972DC9">
              <w:rPr>
                <w:rFonts w:asciiTheme="minorHAnsi" w:hAnsiTheme="minorHAnsi" w:cstheme="minorHAnsi"/>
              </w:rPr>
              <w:t xml:space="preserve"> </w:t>
            </w:r>
            <w:r w:rsidR="003B2E51">
              <w:rPr>
                <w:rFonts w:asciiTheme="minorHAnsi" w:hAnsiTheme="minorHAnsi" w:cstheme="minorHAnsi"/>
              </w:rPr>
              <w:t xml:space="preserve">– </w:t>
            </w:r>
            <w:r w:rsidR="0051270A" w:rsidRPr="00972DC9">
              <w:rPr>
                <w:rFonts w:asciiTheme="minorHAnsi" w:hAnsiTheme="minorHAnsi" w:cstheme="minorHAnsi"/>
              </w:rPr>
              <w:t>Work Psychology Group</w:t>
            </w:r>
          </w:p>
        </w:tc>
      </w:tr>
      <w:tr w:rsidR="00F77B54" w14:paraId="4CF285D2" w14:textId="77777777" w:rsidTr="00451C43">
        <w:trPr>
          <w:trHeight w:val="454"/>
        </w:trPr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337EDA7C" w14:textId="5467DE9A" w:rsidR="00F77B54" w:rsidRDefault="00F77B54" w:rsidP="00451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51270A">
              <w:rPr>
                <w:b/>
                <w:bCs/>
              </w:rPr>
              <w:t>15</w:t>
            </w:r>
          </w:p>
        </w:tc>
        <w:tc>
          <w:tcPr>
            <w:tcW w:w="9187" w:type="dxa"/>
            <w:shd w:val="clear" w:color="auto" w:fill="F2F2F2" w:themeFill="background1" w:themeFillShade="F2"/>
            <w:vAlign w:val="center"/>
          </w:tcPr>
          <w:p w14:paraId="39174659" w14:textId="43B24FB3" w:rsidR="00F77B54" w:rsidRPr="00E2705C" w:rsidRDefault="002A5CE1" w:rsidP="004C689C">
            <w:pPr>
              <w:rPr>
                <w:b/>
                <w:bCs/>
              </w:rPr>
            </w:pPr>
            <w:r>
              <w:rPr>
                <w:b/>
                <w:bCs/>
              </w:rPr>
              <w:t>Refreshments</w:t>
            </w:r>
          </w:p>
        </w:tc>
      </w:tr>
      <w:tr w:rsidR="0051270A" w14:paraId="680DAF84" w14:textId="77777777" w:rsidTr="0033598E">
        <w:trPr>
          <w:trHeight w:val="810"/>
        </w:trPr>
        <w:tc>
          <w:tcPr>
            <w:tcW w:w="1014" w:type="dxa"/>
            <w:vAlign w:val="center"/>
          </w:tcPr>
          <w:p w14:paraId="6A090EFB" w14:textId="2BEEA4C3" w:rsidR="0051270A" w:rsidRPr="00CA2FF5" w:rsidRDefault="0051270A" w:rsidP="0051270A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10:30</w:t>
            </w:r>
          </w:p>
        </w:tc>
        <w:tc>
          <w:tcPr>
            <w:tcW w:w="9187" w:type="dxa"/>
            <w:vAlign w:val="center"/>
          </w:tcPr>
          <w:p w14:paraId="7890ABAA" w14:textId="1A4D92A2" w:rsidR="0051270A" w:rsidRPr="00593E05" w:rsidRDefault="0051270A" w:rsidP="0033598E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A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L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ived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xperience:</w:t>
            </w:r>
            <w:r w:rsidR="00DE7E24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DF07C9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T</w:t>
            </w:r>
            <w:r w:rsidR="00DE7E24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hriving in the NHS</w:t>
            </w:r>
          </w:p>
          <w:p w14:paraId="3B69E1F1" w14:textId="4242D435" w:rsidR="0051270A" w:rsidRPr="0073790B" w:rsidRDefault="005F6977" w:rsidP="0033598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Dr </w:t>
            </w:r>
            <w:r w:rsidR="0051270A" w:rsidRPr="00AB7B2B">
              <w:rPr>
                <w:rFonts w:asciiTheme="minorHAnsi" w:hAnsiTheme="minorHAnsi" w:cstheme="minorHAnsi"/>
                <w:color w:val="000000"/>
                <w:lang w:eastAsia="en-GB"/>
              </w:rPr>
              <w:t xml:space="preserve">Mohammed </w:t>
            </w:r>
            <w:r w:rsidR="009C45FB" w:rsidRPr="008F35B9">
              <w:rPr>
                <w:rFonts w:asciiTheme="minorHAnsi" w:hAnsiTheme="minorHAnsi" w:cstheme="minorHAnsi"/>
                <w:color w:val="000000"/>
                <w:lang w:eastAsia="en-GB"/>
              </w:rPr>
              <w:t>E</w:t>
            </w:r>
            <w:r w:rsidR="0051270A" w:rsidRPr="008F35B9">
              <w:rPr>
                <w:rFonts w:asciiTheme="minorHAnsi" w:hAnsiTheme="minorHAnsi" w:cstheme="minorHAnsi"/>
                <w:color w:val="000000"/>
                <w:lang w:eastAsia="en-GB"/>
              </w:rPr>
              <w:t>l</w:t>
            </w:r>
            <w:r w:rsidR="008F35B9" w:rsidRPr="008F35B9">
              <w:rPr>
                <w:rFonts w:asciiTheme="minorHAnsi" w:hAnsiTheme="minorHAnsi" w:cstheme="minorHAnsi"/>
                <w:color w:val="000000"/>
                <w:lang w:eastAsia="en-GB"/>
              </w:rPr>
              <w:t>s</w:t>
            </w:r>
            <w:r w:rsidR="0051270A" w:rsidRPr="008F35B9">
              <w:rPr>
                <w:rFonts w:asciiTheme="minorHAnsi" w:hAnsiTheme="minorHAnsi" w:cstheme="minorHAnsi"/>
                <w:color w:val="000000"/>
                <w:lang w:eastAsia="en-GB"/>
              </w:rPr>
              <w:t>ankary</w:t>
            </w:r>
            <w:r w:rsidR="0051270A" w:rsidRPr="00735FA2">
              <w:rPr>
                <w:rFonts w:asciiTheme="minorHAnsi" w:hAnsiTheme="minorHAnsi" w:cstheme="minorHAnsi"/>
                <w:color w:val="000000"/>
                <w:lang w:eastAsia="en-GB"/>
              </w:rPr>
              <w:t xml:space="preserve">, IMG </w:t>
            </w:r>
            <w:r w:rsidR="00A5124F" w:rsidRPr="00735FA2">
              <w:rPr>
                <w:rFonts w:asciiTheme="minorHAnsi" w:hAnsiTheme="minorHAnsi" w:cstheme="minorHAnsi"/>
                <w:color w:val="000000"/>
                <w:lang w:eastAsia="en-GB"/>
              </w:rPr>
              <w:t>T</w:t>
            </w:r>
            <w:r w:rsidR="004E7C2C" w:rsidRPr="00735FA2">
              <w:rPr>
                <w:rFonts w:asciiTheme="minorHAnsi" w:hAnsiTheme="minorHAnsi" w:cstheme="minorHAnsi"/>
                <w:color w:val="000000"/>
                <w:lang w:eastAsia="en-GB"/>
              </w:rPr>
              <w:t xml:space="preserve">rainee </w:t>
            </w:r>
            <w:r w:rsidR="00A5124F" w:rsidRPr="00735FA2">
              <w:rPr>
                <w:rFonts w:asciiTheme="minorHAnsi" w:hAnsiTheme="minorHAnsi" w:cstheme="minorHAnsi"/>
                <w:color w:val="000000"/>
                <w:lang w:eastAsia="en-GB"/>
              </w:rPr>
              <w:t>R</w:t>
            </w:r>
            <w:r w:rsidR="004E7C2C" w:rsidRPr="00735FA2">
              <w:rPr>
                <w:rFonts w:asciiTheme="minorHAnsi" w:hAnsiTheme="minorHAnsi" w:cstheme="minorHAnsi"/>
                <w:color w:val="000000"/>
                <w:lang w:eastAsia="en-GB"/>
              </w:rPr>
              <w:t>ep</w:t>
            </w:r>
            <w:r w:rsidR="00A5124F" w:rsidRPr="00735FA2">
              <w:rPr>
                <w:rFonts w:asciiTheme="minorHAnsi" w:hAnsiTheme="minorHAnsi" w:cstheme="minorHAnsi"/>
                <w:color w:val="000000"/>
                <w:lang w:eastAsia="en-GB"/>
              </w:rPr>
              <w:t>resentative</w:t>
            </w:r>
            <w:r w:rsidR="00A5124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735FA2">
              <w:rPr>
                <w:rFonts w:asciiTheme="minorHAnsi" w:hAnsiTheme="minorHAnsi" w:cstheme="minorHAnsi"/>
                <w:color w:val="000000"/>
                <w:lang w:eastAsia="en-GB"/>
              </w:rPr>
              <w:t xml:space="preserve">– </w:t>
            </w:r>
            <w:r w:rsidR="00AF33E1">
              <w:rPr>
                <w:rFonts w:asciiTheme="minorHAnsi" w:hAnsiTheme="minorHAnsi" w:cstheme="minorHAnsi"/>
                <w:color w:val="000000"/>
                <w:lang w:eastAsia="en-GB"/>
              </w:rPr>
              <w:t>Core Psychiatry</w:t>
            </w:r>
            <w:r w:rsidR="004E7C2C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A32266">
              <w:rPr>
                <w:rFonts w:asciiTheme="minorHAnsi" w:hAnsiTheme="minorHAnsi" w:cstheme="minorHAnsi"/>
                <w:color w:val="000000"/>
                <w:lang w:eastAsia="en-GB"/>
              </w:rPr>
              <w:t xml:space="preserve">Training </w:t>
            </w:r>
          </w:p>
        </w:tc>
      </w:tr>
      <w:tr w:rsidR="00F77B54" w14:paraId="79D9B90B" w14:textId="77777777" w:rsidTr="00D84FE0">
        <w:trPr>
          <w:trHeight w:val="1540"/>
        </w:trPr>
        <w:tc>
          <w:tcPr>
            <w:tcW w:w="1014" w:type="dxa"/>
            <w:vAlign w:val="center"/>
          </w:tcPr>
          <w:p w14:paraId="7A2E33EB" w14:textId="5047D2BB" w:rsidR="00F77B54" w:rsidRPr="00972DC9" w:rsidRDefault="0051270A" w:rsidP="00451C43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11:15</w:t>
            </w:r>
          </w:p>
        </w:tc>
        <w:tc>
          <w:tcPr>
            <w:tcW w:w="9187" w:type="dxa"/>
            <w:vAlign w:val="center"/>
          </w:tcPr>
          <w:p w14:paraId="0ED6DBAD" w14:textId="261B1DE5" w:rsidR="00F77B54" w:rsidRPr="00593E05" w:rsidRDefault="00F77B54" w:rsidP="00944F06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Looking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A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fter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Y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ourself in a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D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ifferent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C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ulture</w:t>
            </w:r>
          </w:p>
          <w:p w14:paraId="205BB920" w14:textId="0ECB965E" w:rsidR="00D80136" w:rsidRPr="00AB7B2B" w:rsidRDefault="005F6977" w:rsidP="00D84F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F77B54" w:rsidRPr="00AB7B2B">
              <w:rPr>
                <w:rFonts w:asciiTheme="minorHAnsi" w:hAnsiTheme="minorHAnsi" w:cstheme="minorHAnsi"/>
              </w:rPr>
              <w:t>Mayura Deshpande,</w:t>
            </w:r>
            <w:r w:rsidR="00F77B54">
              <w:rPr>
                <w:rFonts w:asciiTheme="minorHAnsi" w:hAnsiTheme="minorHAnsi" w:cstheme="minorHAnsi"/>
              </w:rPr>
              <w:t xml:space="preserve"> </w:t>
            </w:r>
            <w:r w:rsidR="00B70C7B">
              <w:rPr>
                <w:rFonts w:asciiTheme="minorHAnsi" w:hAnsiTheme="minorHAnsi" w:cstheme="minorHAnsi"/>
              </w:rPr>
              <w:t xml:space="preserve">Consultant </w:t>
            </w:r>
            <w:r w:rsidR="0069037A" w:rsidRPr="00972DC9">
              <w:rPr>
                <w:rFonts w:asciiTheme="minorHAnsi" w:hAnsiTheme="minorHAnsi" w:cstheme="minorHAnsi"/>
              </w:rPr>
              <w:t xml:space="preserve">Forensic </w:t>
            </w:r>
            <w:r w:rsidR="0069037A">
              <w:rPr>
                <w:rFonts w:asciiTheme="minorHAnsi" w:hAnsiTheme="minorHAnsi" w:cstheme="minorHAnsi"/>
              </w:rPr>
              <w:t>P</w:t>
            </w:r>
            <w:r w:rsidR="0069037A" w:rsidRPr="00972DC9">
              <w:rPr>
                <w:rFonts w:asciiTheme="minorHAnsi" w:hAnsiTheme="minorHAnsi" w:cstheme="minorHAnsi"/>
              </w:rPr>
              <w:t>sychiatrist</w:t>
            </w:r>
            <w:r w:rsidR="0069037A">
              <w:rPr>
                <w:rFonts w:asciiTheme="minorHAnsi" w:hAnsiTheme="minorHAnsi" w:cstheme="minorHAnsi"/>
              </w:rPr>
              <w:t xml:space="preserve"> </w:t>
            </w:r>
            <w:r w:rsidR="008A1F5C">
              <w:rPr>
                <w:rFonts w:asciiTheme="minorHAnsi" w:hAnsiTheme="minorHAnsi" w:cstheme="minorHAnsi"/>
              </w:rPr>
              <w:t>– Southern Health NHS Foundation Trust; H</w:t>
            </w:r>
            <w:r w:rsidR="005C3228">
              <w:rPr>
                <w:rFonts w:asciiTheme="minorHAnsi" w:hAnsiTheme="minorHAnsi" w:cstheme="minorHAnsi"/>
              </w:rPr>
              <w:t>o</w:t>
            </w:r>
            <w:r w:rsidR="008A1F5C">
              <w:rPr>
                <w:rFonts w:asciiTheme="minorHAnsi" w:hAnsiTheme="minorHAnsi" w:cstheme="minorHAnsi"/>
              </w:rPr>
              <w:t>n</w:t>
            </w:r>
            <w:r w:rsidR="005C3228">
              <w:rPr>
                <w:rFonts w:asciiTheme="minorHAnsi" w:hAnsiTheme="minorHAnsi" w:cstheme="minorHAnsi"/>
              </w:rPr>
              <w:t>o</w:t>
            </w:r>
            <w:r w:rsidR="008A1F5C">
              <w:rPr>
                <w:rFonts w:asciiTheme="minorHAnsi" w:hAnsiTheme="minorHAnsi" w:cstheme="minorHAnsi"/>
              </w:rPr>
              <w:t>rary Senior Lecturer</w:t>
            </w:r>
            <w:r w:rsidR="005C3228">
              <w:rPr>
                <w:rFonts w:asciiTheme="minorHAnsi" w:hAnsiTheme="minorHAnsi" w:cstheme="minorHAnsi"/>
              </w:rPr>
              <w:t xml:space="preserve"> – </w:t>
            </w:r>
            <w:r w:rsidR="005C3228">
              <w:rPr>
                <w:rFonts w:cs="Arial"/>
              </w:rPr>
              <w:t>University of Southampton Faculty of Medicine; National Specialty Advisor in Secure Care</w:t>
            </w:r>
            <w:r w:rsidR="00AF559C">
              <w:rPr>
                <w:rFonts w:cs="Arial"/>
              </w:rPr>
              <w:t xml:space="preserve"> – </w:t>
            </w:r>
            <w:r w:rsidR="005C3228">
              <w:rPr>
                <w:rFonts w:cs="Arial"/>
              </w:rPr>
              <w:t xml:space="preserve">NHS England &amp; NHS Improvement </w:t>
            </w:r>
          </w:p>
        </w:tc>
      </w:tr>
      <w:tr w:rsidR="00F77B54" w14:paraId="4F3CBD7D" w14:textId="77777777" w:rsidTr="00451C43">
        <w:trPr>
          <w:trHeight w:val="454"/>
        </w:trPr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49C3A792" w14:textId="419C5933" w:rsidR="00F77B54" w:rsidRDefault="00F77B54" w:rsidP="00451C43">
            <w:pPr>
              <w:jc w:val="center"/>
              <w:rPr>
                <w:b/>
                <w:bCs/>
              </w:rPr>
            </w:pPr>
            <w:bookmarkStart w:id="1" w:name="_Hlk117497673"/>
            <w:r>
              <w:rPr>
                <w:b/>
                <w:bCs/>
              </w:rPr>
              <w:t>12:</w:t>
            </w:r>
            <w:r w:rsidR="00F62D1A">
              <w:rPr>
                <w:b/>
                <w:bCs/>
              </w:rPr>
              <w:t>15</w:t>
            </w:r>
          </w:p>
        </w:tc>
        <w:tc>
          <w:tcPr>
            <w:tcW w:w="9187" w:type="dxa"/>
            <w:shd w:val="clear" w:color="auto" w:fill="F2F2F2" w:themeFill="background1" w:themeFillShade="F2"/>
            <w:vAlign w:val="center"/>
          </w:tcPr>
          <w:p w14:paraId="0B477413" w14:textId="273BC9A4" w:rsidR="00F77B54" w:rsidRPr="00E2705C" w:rsidRDefault="00F77B54" w:rsidP="00944F06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F77B54" w14:paraId="6D4ECED9" w14:textId="77777777" w:rsidTr="00B8292D">
        <w:trPr>
          <w:trHeight w:val="1114"/>
        </w:trPr>
        <w:tc>
          <w:tcPr>
            <w:tcW w:w="1014" w:type="dxa"/>
            <w:vAlign w:val="center"/>
          </w:tcPr>
          <w:p w14:paraId="1AE2C862" w14:textId="2FBB6DB2" w:rsidR="00F77B54" w:rsidRPr="00972DC9" w:rsidRDefault="00F77B54" w:rsidP="00451C43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08169123"/>
            <w:bookmarkEnd w:id="1"/>
            <w:r>
              <w:rPr>
                <w:rFonts w:asciiTheme="minorHAnsi" w:hAnsiTheme="minorHAnsi" w:cstheme="minorHAnsi"/>
              </w:rPr>
              <w:t>1</w:t>
            </w:r>
            <w:r w:rsidR="006B1F6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 w:rsidR="006B1F6E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187" w:type="dxa"/>
            <w:vAlign w:val="center"/>
          </w:tcPr>
          <w:p w14:paraId="7AFBAD71" w14:textId="55783437" w:rsidR="00F77B54" w:rsidRPr="00593E05" w:rsidRDefault="00F77B54" w:rsidP="00944F06">
            <w:pPr>
              <w:rPr>
                <w:rFonts w:asciiTheme="minorHAnsi" w:hAnsiTheme="minorHAnsi" w:cstheme="minorHAnsi"/>
                <w:b/>
                <w:bCs/>
              </w:rPr>
            </w:pPr>
            <w:r w:rsidRPr="00593E05">
              <w:rPr>
                <w:rFonts w:asciiTheme="minorHAnsi" w:hAnsiTheme="minorHAnsi" w:cstheme="minorHAnsi"/>
                <w:b/>
                <w:bCs/>
              </w:rPr>
              <w:t xml:space="preserve">International Doctors </w:t>
            </w:r>
            <w:r w:rsidR="00B74D4D" w:rsidRPr="00593E05">
              <w:rPr>
                <w:rFonts w:asciiTheme="minorHAnsi" w:hAnsiTheme="minorHAnsi" w:cstheme="minorHAnsi"/>
                <w:b/>
                <w:bCs/>
              </w:rPr>
              <w:t>S</w:t>
            </w:r>
            <w:r w:rsidRPr="00593E05">
              <w:rPr>
                <w:rFonts w:asciiTheme="minorHAnsi" w:hAnsiTheme="minorHAnsi" w:cstheme="minorHAnsi"/>
                <w:b/>
                <w:bCs/>
              </w:rPr>
              <w:t xml:space="preserve">upport </w:t>
            </w:r>
            <w:r w:rsidR="00B74D4D" w:rsidRPr="00593E05">
              <w:rPr>
                <w:rFonts w:asciiTheme="minorHAnsi" w:hAnsiTheme="minorHAnsi" w:cstheme="minorHAnsi"/>
                <w:b/>
                <w:bCs/>
              </w:rPr>
              <w:t>I</w:t>
            </w:r>
            <w:r w:rsidRPr="00593E05">
              <w:rPr>
                <w:rFonts w:asciiTheme="minorHAnsi" w:hAnsiTheme="minorHAnsi" w:cstheme="minorHAnsi"/>
                <w:b/>
                <w:bCs/>
              </w:rPr>
              <w:t>nitiative</w:t>
            </w:r>
          </w:p>
          <w:p w14:paraId="41DD994C" w14:textId="6891621D" w:rsidR="00F77B54" w:rsidRPr="00940A0A" w:rsidRDefault="00F77B54" w:rsidP="00940A0A">
            <w:pPr>
              <w:rPr>
                <w:rFonts w:asciiTheme="minorHAnsi" w:hAnsiTheme="minorHAnsi" w:cstheme="minorHAnsi"/>
              </w:rPr>
            </w:pPr>
            <w:r w:rsidRPr="00AB7B2B">
              <w:rPr>
                <w:rFonts w:asciiTheme="minorHAnsi" w:hAnsiTheme="minorHAnsi" w:cstheme="minorHAnsi"/>
                <w:color w:val="000000"/>
                <w:lang w:eastAsia="en-GB"/>
              </w:rPr>
              <w:t>Dr Simon Whiteoak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, </w:t>
            </w:r>
            <w:r w:rsidR="007118A4">
              <w:rPr>
                <w:rFonts w:asciiTheme="minorHAnsi" w:hAnsiTheme="minorHAnsi" w:cstheme="minorHAnsi"/>
                <w:color w:val="000000"/>
                <w:lang w:eastAsia="en-GB"/>
              </w:rPr>
              <w:t>Consultant Gast</w:t>
            </w:r>
            <w:r w:rsidR="00B8292D">
              <w:rPr>
                <w:rFonts w:asciiTheme="minorHAnsi" w:hAnsiTheme="minorHAnsi" w:cstheme="minorHAnsi"/>
                <w:color w:val="000000"/>
                <w:lang w:eastAsia="en-GB"/>
              </w:rPr>
              <w:t>r</w:t>
            </w:r>
            <w:r w:rsidR="007118A4">
              <w:rPr>
                <w:rFonts w:asciiTheme="minorHAnsi" w:hAnsiTheme="minorHAnsi" w:cstheme="minorHAnsi"/>
                <w:color w:val="000000"/>
                <w:lang w:eastAsia="en-GB"/>
              </w:rPr>
              <w:t>o</w:t>
            </w:r>
            <w:r w:rsidR="00B8292D">
              <w:rPr>
                <w:rFonts w:asciiTheme="minorHAnsi" w:hAnsiTheme="minorHAnsi" w:cstheme="minorHAnsi"/>
                <w:color w:val="000000"/>
                <w:lang w:eastAsia="en-GB"/>
              </w:rPr>
              <w:t xml:space="preserve">enterologist / </w:t>
            </w:r>
            <w:r w:rsidRPr="00972DC9">
              <w:rPr>
                <w:rFonts w:asciiTheme="minorHAnsi" w:hAnsiTheme="minorHAnsi" w:cstheme="minorHAnsi"/>
              </w:rPr>
              <w:t xml:space="preserve">IMG </w:t>
            </w:r>
            <w:r w:rsidR="007E10D5">
              <w:rPr>
                <w:rFonts w:asciiTheme="minorHAnsi" w:hAnsiTheme="minorHAnsi" w:cstheme="minorHAnsi"/>
              </w:rPr>
              <w:t>L</w:t>
            </w:r>
            <w:r w:rsidRPr="00972DC9">
              <w:rPr>
                <w:rFonts w:asciiTheme="minorHAnsi" w:hAnsiTheme="minorHAnsi" w:cstheme="minorHAnsi"/>
              </w:rPr>
              <w:t>ead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972DC9">
              <w:rPr>
                <w:rFonts w:asciiTheme="minorHAnsi" w:hAnsiTheme="minorHAnsi" w:cstheme="minorHAnsi"/>
              </w:rPr>
              <w:t xml:space="preserve"> </w:t>
            </w:r>
            <w:r w:rsidR="00B8292D">
              <w:rPr>
                <w:rFonts w:asciiTheme="minorHAnsi" w:hAnsiTheme="minorHAnsi" w:cstheme="minorHAnsi"/>
              </w:rPr>
              <w:t>University Hospitals Dorset NHS Foundation Trust</w:t>
            </w:r>
          </w:p>
        </w:tc>
      </w:tr>
      <w:tr w:rsidR="00F77B54" w14:paraId="19FBD20F" w14:textId="77777777" w:rsidTr="00494714">
        <w:trPr>
          <w:trHeight w:val="1116"/>
        </w:trPr>
        <w:tc>
          <w:tcPr>
            <w:tcW w:w="1014" w:type="dxa"/>
            <w:vAlign w:val="center"/>
          </w:tcPr>
          <w:p w14:paraId="34FF64DB" w14:textId="2A2843B4" w:rsidR="00F77B54" w:rsidRPr="00972DC9" w:rsidRDefault="00F77B54" w:rsidP="00451C43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</w:t>
            </w:r>
            <w:r w:rsidR="006B1F6E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:</w:t>
            </w:r>
            <w:r w:rsidR="006B1F6E">
              <w:rPr>
                <w:rFonts w:asciiTheme="minorHAnsi" w:hAnsiTheme="minorHAnsi" w:cstheme="minorHAnsi"/>
                <w:color w:val="000000"/>
                <w:lang w:eastAsia="en-GB"/>
              </w:rPr>
              <w:t>45</w:t>
            </w:r>
          </w:p>
        </w:tc>
        <w:tc>
          <w:tcPr>
            <w:tcW w:w="9187" w:type="dxa"/>
            <w:vAlign w:val="center"/>
          </w:tcPr>
          <w:p w14:paraId="56BC770B" w14:textId="12CEBDC8" w:rsidR="00F77B54" w:rsidRPr="00593E05" w:rsidRDefault="00F77B54" w:rsidP="00944F06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Reverse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M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entoring</w:t>
            </w:r>
          </w:p>
          <w:p w14:paraId="48E01185" w14:textId="09178D9D" w:rsidR="005B048F" w:rsidRDefault="00AA5D22" w:rsidP="00944F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F77B54" w:rsidRPr="00AB7B2B">
              <w:rPr>
                <w:rFonts w:asciiTheme="minorHAnsi" w:hAnsiTheme="minorHAnsi" w:cstheme="minorHAnsi"/>
              </w:rPr>
              <w:t>Sally Curtis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494714">
              <w:rPr>
                <w:rFonts w:asciiTheme="minorHAnsi" w:hAnsiTheme="minorHAnsi" w:cstheme="minorHAnsi"/>
              </w:rPr>
              <w:t>Deputy Head of School Education – University of Southampton</w:t>
            </w:r>
          </w:p>
          <w:p w14:paraId="561FB8A7" w14:textId="478C3803" w:rsidR="00F77B54" w:rsidRPr="00E56EE2" w:rsidRDefault="00F77B54" w:rsidP="00944F06">
            <w:pPr>
              <w:rPr>
                <w:rFonts w:asciiTheme="minorHAnsi" w:hAnsiTheme="minorHAnsi" w:cstheme="minorHAnsi"/>
              </w:rPr>
            </w:pPr>
            <w:r w:rsidRPr="00AB7B2B">
              <w:rPr>
                <w:rFonts w:asciiTheme="minorHAnsi" w:hAnsiTheme="minorHAnsi" w:cstheme="minorHAnsi"/>
              </w:rPr>
              <w:t>Jacqui</w:t>
            </w:r>
            <w:r w:rsidR="00942B08">
              <w:rPr>
                <w:rFonts w:asciiTheme="minorHAnsi" w:hAnsiTheme="minorHAnsi" w:cstheme="minorHAnsi"/>
              </w:rPr>
              <w:t>e</w:t>
            </w:r>
            <w:r w:rsidRPr="00AB7B2B">
              <w:rPr>
                <w:rFonts w:asciiTheme="minorHAnsi" w:hAnsiTheme="minorHAnsi" w:cstheme="minorHAnsi"/>
              </w:rPr>
              <w:t xml:space="preserve"> Kelly</w:t>
            </w:r>
            <w:r w:rsidR="00042C24">
              <w:rPr>
                <w:rFonts w:asciiTheme="minorHAnsi" w:hAnsiTheme="minorHAnsi" w:cstheme="minorHAnsi"/>
              </w:rPr>
              <w:t>, Principal Teaching Fellow – University of Southampton</w:t>
            </w:r>
          </w:p>
        </w:tc>
      </w:tr>
      <w:tr w:rsidR="005E33A7" w14:paraId="12B368A7" w14:textId="77777777" w:rsidTr="004924F6">
        <w:trPr>
          <w:trHeight w:val="454"/>
        </w:trPr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00A8B211" w14:textId="2A86F17D" w:rsidR="005E33A7" w:rsidRDefault="005E33A7" w:rsidP="004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14:45</w:t>
            </w:r>
          </w:p>
        </w:tc>
        <w:tc>
          <w:tcPr>
            <w:tcW w:w="9187" w:type="dxa"/>
            <w:shd w:val="clear" w:color="auto" w:fill="F2F2F2" w:themeFill="background1" w:themeFillShade="F2"/>
            <w:vAlign w:val="center"/>
          </w:tcPr>
          <w:p w14:paraId="62C3F5A3" w14:textId="71D143B2" w:rsidR="005E33A7" w:rsidRPr="00E2705C" w:rsidRDefault="002A5CE1" w:rsidP="004924F6">
            <w:pPr>
              <w:rPr>
                <w:b/>
                <w:bCs/>
              </w:rPr>
            </w:pPr>
            <w:r>
              <w:rPr>
                <w:b/>
                <w:bCs/>
              </w:rPr>
              <w:t>Refreshments</w:t>
            </w:r>
          </w:p>
        </w:tc>
      </w:tr>
      <w:tr w:rsidR="005E33A7" w14:paraId="5FED3360" w14:textId="77777777" w:rsidTr="0033598E">
        <w:trPr>
          <w:trHeight w:val="805"/>
        </w:trPr>
        <w:tc>
          <w:tcPr>
            <w:tcW w:w="1014" w:type="dxa"/>
            <w:vAlign w:val="center"/>
          </w:tcPr>
          <w:p w14:paraId="73ABDD41" w14:textId="7F9929F4" w:rsidR="005E33A7" w:rsidRPr="00972DC9" w:rsidRDefault="005E33A7" w:rsidP="004924F6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15:00</w:t>
            </w:r>
          </w:p>
        </w:tc>
        <w:tc>
          <w:tcPr>
            <w:tcW w:w="9187" w:type="dxa"/>
            <w:vAlign w:val="center"/>
          </w:tcPr>
          <w:p w14:paraId="2353EE51" w14:textId="1A5CD86B" w:rsidR="005E33A7" w:rsidRPr="00593E05" w:rsidRDefault="005E33A7" w:rsidP="0033598E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Allyship: How to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B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e a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P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ositive </w:t>
            </w:r>
            <w:r w:rsidR="00B74D4D"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B</w:t>
            </w:r>
            <w:r w:rsidRPr="00593E0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ystander</w:t>
            </w:r>
          </w:p>
          <w:p w14:paraId="6AD3F1B9" w14:textId="5DE7580A" w:rsidR="005E33A7" w:rsidRDefault="001006BF" w:rsidP="0033598E">
            <w:r>
              <w:t xml:space="preserve">Carrie Hamilton and colleagues – </w:t>
            </w:r>
            <w:r w:rsidR="005E33A7" w:rsidRPr="00AB7B2B">
              <w:t>SimComm</w:t>
            </w:r>
            <w:r w:rsidR="005E33A7">
              <w:t xml:space="preserve"> </w:t>
            </w:r>
          </w:p>
        </w:tc>
      </w:tr>
      <w:bookmarkEnd w:id="2"/>
      <w:tr w:rsidR="00F77B54" w:rsidRPr="00727E44" w14:paraId="36644833" w14:textId="77777777" w:rsidTr="00451C43">
        <w:trPr>
          <w:trHeight w:val="454"/>
        </w:trPr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2101C56E" w14:textId="29EEA4E0" w:rsidR="00F77B54" w:rsidRPr="00727E44" w:rsidRDefault="00F77B54" w:rsidP="00451C43">
            <w:pPr>
              <w:jc w:val="center"/>
              <w:rPr>
                <w:b/>
                <w:bCs/>
              </w:rPr>
            </w:pPr>
            <w:r w:rsidRPr="00727E44">
              <w:rPr>
                <w:b/>
                <w:bCs/>
              </w:rPr>
              <w:t>17:</w:t>
            </w:r>
            <w:r w:rsidR="00F62D1A">
              <w:rPr>
                <w:b/>
                <w:bCs/>
              </w:rPr>
              <w:t>00</w:t>
            </w:r>
          </w:p>
        </w:tc>
        <w:tc>
          <w:tcPr>
            <w:tcW w:w="9187" w:type="dxa"/>
            <w:shd w:val="clear" w:color="auto" w:fill="F2F2F2" w:themeFill="background1" w:themeFillShade="F2"/>
            <w:vAlign w:val="center"/>
          </w:tcPr>
          <w:p w14:paraId="3CDE475B" w14:textId="13545443" w:rsidR="00F77B54" w:rsidRPr="00727E44" w:rsidRDefault="00F77B54" w:rsidP="00944F06">
            <w:pPr>
              <w:rPr>
                <w:b/>
                <w:bCs/>
              </w:rPr>
            </w:pPr>
            <w:r w:rsidRPr="00727E44">
              <w:rPr>
                <w:b/>
                <w:bCs/>
              </w:rPr>
              <w:t>Feedback and Close</w:t>
            </w:r>
          </w:p>
        </w:tc>
      </w:tr>
    </w:tbl>
    <w:p w14:paraId="4E15676F" w14:textId="77777777" w:rsidR="00526548" w:rsidRDefault="00526548"/>
    <w:p w14:paraId="138CC559" w14:textId="146562E1" w:rsidR="00F54DE7" w:rsidRDefault="000B1155" w:rsidP="00CF2DCF">
      <w:pPr>
        <w:rPr>
          <w:b/>
          <w:color w:val="003087"/>
        </w:rPr>
      </w:pPr>
      <w:r w:rsidRPr="000B1155">
        <w:rPr>
          <w:b/>
          <w:color w:val="003087"/>
        </w:rPr>
        <w:t>Please note that this is a sample programme and that details are subject to change</w:t>
      </w:r>
      <w:r w:rsidR="00E416A1">
        <w:rPr>
          <w:b/>
          <w:color w:val="003087"/>
        </w:rPr>
        <w:t>.</w:t>
      </w:r>
    </w:p>
    <w:p w14:paraId="108F0A50" w14:textId="5A8B57DB" w:rsidR="00753BF0" w:rsidRDefault="00753BF0" w:rsidP="00CF2DCF">
      <w:pPr>
        <w:rPr>
          <w:b/>
          <w:color w:val="003087"/>
        </w:rPr>
      </w:pPr>
    </w:p>
    <w:p w14:paraId="5C706F44" w14:textId="55BB67EB" w:rsidR="00F54DE7" w:rsidRPr="00942746" w:rsidRDefault="00942746" w:rsidP="00DA527C">
      <w:pPr>
        <w:rPr>
          <w:b/>
          <w:color w:val="005EB8"/>
          <w:szCs w:val="22"/>
        </w:rPr>
      </w:pPr>
      <w:r w:rsidRPr="00942746">
        <w:rPr>
          <w:b/>
          <w:color w:val="005EB8"/>
          <w:szCs w:val="22"/>
        </w:rPr>
        <w:t>CPD = 6.5 hours</w:t>
      </w:r>
    </w:p>
    <w:sectPr w:rsidR="00F54DE7" w:rsidRPr="00942746" w:rsidSect="00981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1A9" w14:textId="77777777" w:rsidR="007C44DD" w:rsidRDefault="007C44DD" w:rsidP="00AC72FD">
      <w:r>
        <w:separator/>
      </w:r>
    </w:p>
  </w:endnote>
  <w:endnote w:type="continuationSeparator" w:id="0">
    <w:p w14:paraId="4A94B455" w14:textId="77777777" w:rsidR="007C44DD" w:rsidRDefault="007C44DD" w:rsidP="00AC72FD">
      <w:r>
        <w:continuationSeparator/>
      </w:r>
    </w:p>
  </w:endnote>
  <w:endnote w:type="continuationNotice" w:id="1">
    <w:p w14:paraId="663A3589" w14:textId="77777777" w:rsidR="007C44DD" w:rsidRDefault="007C4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3C72CB8" w:rsidR="00F6705A" w:rsidRDefault="00F6705A" w:rsidP="00EE656F">
    <w:pPr>
      <w:pStyle w:val="Footer"/>
      <w:tabs>
        <w:tab w:val="clear" w:pos="4320"/>
        <w:tab w:val="clear" w:pos="8640"/>
        <w:tab w:val="left" w:pos="325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5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B925" w14:textId="77777777" w:rsidR="007C44DD" w:rsidRDefault="007C44DD" w:rsidP="00AC72FD">
      <w:r>
        <w:separator/>
      </w:r>
    </w:p>
  </w:footnote>
  <w:footnote w:type="continuationSeparator" w:id="0">
    <w:p w14:paraId="6DCBABD4" w14:textId="77777777" w:rsidR="007C44DD" w:rsidRDefault="007C44DD" w:rsidP="00AC72FD">
      <w:r>
        <w:continuationSeparator/>
      </w:r>
    </w:p>
  </w:footnote>
  <w:footnote w:type="continuationNotice" w:id="1">
    <w:p w14:paraId="46408FC8" w14:textId="77777777" w:rsidR="007C44DD" w:rsidRDefault="007C4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5124" w14:textId="77777777" w:rsidR="00E416A1" w:rsidRDefault="00E41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150D8D2B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54015" wp14:editId="43ED60F2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2C82"/>
    <w:multiLevelType w:val="hybridMultilevel"/>
    <w:tmpl w:val="335A7892"/>
    <w:lvl w:ilvl="0" w:tplc="CDBA14E0">
      <w:start w:val="11"/>
      <w:numFmt w:val="bullet"/>
      <w:lvlText w:val="-"/>
      <w:lvlJc w:val="left"/>
      <w:pPr>
        <w:ind w:left="465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77119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114F9"/>
    <w:rsid w:val="000178AA"/>
    <w:rsid w:val="00035603"/>
    <w:rsid w:val="00041452"/>
    <w:rsid w:val="00042C24"/>
    <w:rsid w:val="00051C04"/>
    <w:rsid w:val="000A7804"/>
    <w:rsid w:val="000B1155"/>
    <w:rsid w:val="000B6649"/>
    <w:rsid w:val="000D5088"/>
    <w:rsid w:val="001006BF"/>
    <w:rsid w:val="00101FB9"/>
    <w:rsid w:val="00103E9E"/>
    <w:rsid w:val="00107B62"/>
    <w:rsid w:val="00107CF7"/>
    <w:rsid w:val="001263B4"/>
    <w:rsid w:val="00135A54"/>
    <w:rsid w:val="00166B6E"/>
    <w:rsid w:val="00182262"/>
    <w:rsid w:val="00184133"/>
    <w:rsid w:val="00194305"/>
    <w:rsid w:val="001949B6"/>
    <w:rsid w:val="001A3B4D"/>
    <w:rsid w:val="001A70C0"/>
    <w:rsid w:val="001C21DD"/>
    <w:rsid w:val="001D34DE"/>
    <w:rsid w:val="001D4F3A"/>
    <w:rsid w:val="001D6704"/>
    <w:rsid w:val="001F54D9"/>
    <w:rsid w:val="001F73B6"/>
    <w:rsid w:val="00214162"/>
    <w:rsid w:val="00220B04"/>
    <w:rsid w:val="002344C8"/>
    <w:rsid w:val="0024093E"/>
    <w:rsid w:val="0025038D"/>
    <w:rsid w:val="00257468"/>
    <w:rsid w:val="00271A5C"/>
    <w:rsid w:val="00286D40"/>
    <w:rsid w:val="002A0951"/>
    <w:rsid w:val="002A5CE1"/>
    <w:rsid w:val="002C7946"/>
    <w:rsid w:val="002D45AB"/>
    <w:rsid w:val="002D6889"/>
    <w:rsid w:val="002E49BA"/>
    <w:rsid w:val="00317F85"/>
    <w:rsid w:val="00331C5A"/>
    <w:rsid w:val="0033598E"/>
    <w:rsid w:val="00342EA7"/>
    <w:rsid w:val="00357D6F"/>
    <w:rsid w:val="00366C2F"/>
    <w:rsid w:val="0038048C"/>
    <w:rsid w:val="003A4851"/>
    <w:rsid w:val="003B2E51"/>
    <w:rsid w:val="003D6528"/>
    <w:rsid w:val="003F5DB5"/>
    <w:rsid w:val="00410612"/>
    <w:rsid w:val="00415FC0"/>
    <w:rsid w:val="0042708F"/>
    <w:rsid w:val="004303E9"/>
    <w:rsid w:val="004378B7"/>
    <w:rsid w:val="00441288"/>
    <w:rsid w:val="00451C43"/>
    <w:rsid w:val="00471FC3"/>
    <w:rsid w:val="00483734"/>
    <w:rsid w:val="00484537"/>
    <w:rsid w:val="00490043"/>
    <w:rsid w:val="004924F6"/>
    <w:rsid w:val="0049317B"/>
    <w:rsid w:val="00494714"/>
    <w:rsid w:val="004E64EA"/>
    <w:rsid w:val="004E7C2C"/>
    <w:rsid w:val="004F47A4"/>
    <w:rsid w:val="0050086A"/>
    <w:rsid w:val="00511668"/>
    <w:rsid w:val="0051270A"/>
    <w:rsid w:val="00514383"/>
    <w:rsid w:val="00515FBD"/>
    <w:rsid w:val="00520934"/>
    <w:rsid w:val="0052605B"/>
    <w:rsid w:val="00526548"/>
    <w:rsid w:val="00541480"/>
    <w:rsid w:val="00574F72"/>
    <w:rsid w:val="00585E1B"/>
    <w:rsid w:val="00593E05"/>
    <w:rsid w:val="005B048F"/>
    <w:rsid w:val="005C04BD"/>
    <w:rsid w:val="005C3228"/>
    <w:rsid w:val="005C7973"/>
    <w:rsid w:val="005C7ECA"/>
    <w:rsid w:val="005E243F"/>
    <w:rsid w:val="005E33A7"/>
    <w:rsid w:val="005E624F"/>
    <w:rsid w:val="005F6977"/>
    <w:rsid w:val="00644E46"/>
    <w:rsid w:val="00665ACB"/>
    <w:rsid w:val="00683AD2"/>
    <w:rsid w:val="0069037A"/>
    <w:rsid w:val="00695C98"/>
    <w:rsid w:val="006A0A5E"/>
    <w:rsid w:val="006B1F6E"/>
    <w:rsid w:val="00706DB2"/>
    <w:rsid w:val="007118A4"/>
    <w:rsid w:val="00727E44"/>
    <w:rsid w:val="00735FA2"/>
    <w:rsid w:val="0073790B"/>
    <w:rsid w:val="00753BF0"/>
    <w:rsid w:val="00782D6A"/>
    <w:rsid w:val="007A7706"/>
    <w:rsid w:val="007C44DD"/>
    <w:rsid w:val="007E10D5"/>
    <w:rsid w:val="007E65D8"/>
    <w:rsid w:val="007F2C4A"/>
    <w:rsid w:val="007F2CB8"/>
    <w:rsid w:val="00832F64"/>
    <w:rsid w:val="00861C74"/>
    <w:rsid w:val="00871E52"/>
    <w:rsid w:val="008731F4"/>
    <w:rsid w:val="00880274"/>
    <w:rsid w:val="008A1F5C"/>
    <w:rsid w:val="008B0C2E"/>
    <w:rsid w:val="008B4627"/>
    <w:rsid w:val="008B53A0"/>
    <w:rsid w:val="008F1A3E"/>
    <w:rsid w:val="008F35B9"/>
    <w:rsid w:val="008F4A04"/>
    <w:rsid w:val="00906015"/>
    <w:rsid w:val="0091039C"/>
    <w:rsid w:val="009153A3"/>
    <w:rsid w:val="00917984"/>
    <w:rsid w:val="00933394"/>
    <w:rsid w:val="00935096"/>
    <w:rsid w:val="00940A0A"/>
    <w:rsid w:val="00942746"/>
    <w:rsid w:val="00942B08"/>
    <w:rsid w:val="00944F06"/>
    <w:rsid w:val="00960797"/>
    <w:rsid w:val="00964340"/>
    <w:rsid w:val="009648C3"/>
    <w:rsid w:val="00964AF4"/>
    <w:rsid w:val="0096716A"/>
    <w:rsid w:val="00970EAC"/>
    <w:rsid w:val="00981FF7"/>
    <w:rsid w:val="00986B81"/>
    <w:rsid w:val="009B0A2D"/>
    <w:rsid w:val="009B3812"/>
    <w:rsid w:val="009C45FB"/>
    <w:rsid w:val="009D32F5"/>
    <w:rsid w:val="009E2641"/>
    <w:rsid w:val="00A001A5"/>
    <w:rsid w:val="00A030ED"/>
    <w:rsid w:val="00A32266"/>
    <w:rsid w:val="00A41F17"/>
    <w:rsid w:val="00A5124F"/>
    <w:rsid w:val="00A75977"/>
    <w:rsid w:val="00A76867"/>
    <w:rsid w:val="00A93D52"/>
    <w:rsid w:val="00AA400D"/>
    <w:rsid w:val="00AA5D22"/>
    <w:rsid w:val="00AB7B2B"/>
    <w:rsid w:val="00AC72FD"/>
    <w:rsid w:val="00AD3004"/>
    <w:rsid w:val="00AD752D"/>
    <w:rsid w:val="00AD7D78"/>
    <w:rsid w:val="00AF33E1"/>
    <w:rsid w:val="00AF559C"/>
    <w:rsid w:val="00B02348"/>
    <w:rsid w:val="00B02BD9"/>
    <w:rsid w:val="00B17999"/>
    <w:rsid w:val="00B22C2B"/>
    <w:rsid w:val="00B27ADC"/>
    <w:rsid w:val="00B44DC5"/>
    <w:rsid w:val="00B5059C"/>
    <w:rsid w:val="00B565E0"/>
    <w:rsid w:val="00B70C7B"/>
    <w:rsid w:val="00B74D4D"/>
    <w:rsid w:val="00B81D7D"/>
    <w:rsid w:val="00B8292D"/>
    <w:rsid w:val="00B94352"/>
    <w:rsid w:val="00BA2EFF"/>
    <w:rsid w:val="00BB2C27"/>
    <w:rsid w:val="00BC3EE5"/>
    <w:rsid w:val="00BE6C09"/>
    <w:rsid w:val="00BF23BF"/>
    <w:rsid w:val="00C15B2C"/>
    <w:rsid w:val="00C165CB"/>
    <w:rsid w:val="00C1730C"/>
    <w:rsid w:val="00C46C47"/>
    <w:rsid w:val="00C81C6E"/>
    <w:rsid w:val="00C862D0"/>
    <w:rsid w:val="00CA2FF5"/>
    <w:rsid w:val="00CA342E"/>
    <w:rsid w:val="00CA7EEA"/>
    <w:rsid w:val="00CB662C"/>
    <w:rsid w:val="00CF2DCF"/>
    <w:rsid w:val="00D026A0"/>
    <w:rsid w:val="00D04DF1"/>
    <w:rsid w:val="00D34F23"/>
    <w:rsid w:val="00D40C54"/>
    <w:rsid w:val="00D42776"/>
    <w:rsid w:val="00D53C17"/>
    <w:rsid w:val="00D743DB"/>
    <w:rsid w:val="00D80136"/>
    <w:rsid w:val="00D84FE0"/>
    <w:rsid w:val="00D900FB"/>
    <w:rsid w:val="00DA527C"/>
    <w:rsid w:val="00DB7E16"/>
    <w:rsid w:val="00DD452A"/>
    <w:rsid w:val="00DD7DEC"/>
    <w:rsid w:val="00DE7E24"/>
    <w:rsid w:val="00DF07C9"/>
    <w:rsid w:val="00DF6A80"/>
    <w:rsid w:val="00E05F6D"/>
    <w:rsid w:val="00E12F89"/>
    <w:rsid w:val="00E14D5C"/>
    <w:rsid w:val="00E1529A"/>
    <w:rsid w:val="00E15F13"/>
    <w:rsid w:val="00E2705C"/>
    <w:rsid w:val="00E416A1"/>
    <w:rsid w:val="00E431F1"/>
    <w:rsid w:val="00E56EE2"/>
    <w:rsid w:val="00E738F1"/>
    <w:rsid w:val="00E82860"/>
    <w:rsid w:val="00E85F8B"/>
    <w:rsid w:val="00E95DE5"/>
    <w:rsid w:val="00EA0498"/>
    <w:rsid w:val="00EA267A"/>
    <w:rsid w:val="00EA29F1"/>
    <w:rsid w:val="00EA3FAA"/>
    <w:rsid w:val="00EB5371"/>
    <w:rsid w:val="00ED2809"/>
    <w:rsid w:val="00ED46E1"/>
    <w:rsid w:val="00EE4979"/>
    <w:rsid w:val="00EE656F"/>
    <w:rsid w:val="00F04450"/>
    <w:rsid w:val="00F41B9C"/>
    <w:rsid w:val="00F44625"/>
    <w:rsid w:val="00F54DE7"/>
    <w:rsid w:val="00F5593D"/>
    <w:rsid w:val="00F62D1A"/>
    <w:rsid w:val="00F63DDF"/>
    <w:rsid w:val="00F6705A"/>
    <w:rsid w:val="00F77B54"/>
    <w:rsid w:val="00FB0FE2"/>
    <w:rsid w:val="00FC54F1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A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  <SharedWithUsers xmlns="c6cfcca1-e542-4c66-8fa2-1372e7322787">
      <UserInfo>
        <DisplayName>Philip Rushton</DisplayName>
        <AccountId>28</AccountId>
        <AccountType/>
      </UserInfo>
      <UserInfo>
        <DisplayName>Stephen Taylor</DisplayName>
        <AccountId>496</AccountId>
        <AccountType/>
      </UserInfo>
      <UserInfo>
        <DisplayName>Candice Van Wyk</DisplayName>
        <AccountId>239</AccountId>
        <AccountType/>
      </UserInfo>
      <UserInfo>
        <DisplayName>Jeff Avenall</DisplayName>
        <AccountId>17</AccountId>
        <AccountType/>
      </UserInfo>
      <UserInfo>
        <DisplayName>Angela Blyth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18AA6-ADEA-42E8-81A8-0AB389A04588}"/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7344eb13-b7fc-4542-92c6-af233f25da65"/>
    <ds:schemaRef ds:uri="6f06f6b7-3e69-401d-837d-97442523fb15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Angela Blyth</cp:lastModifiedBy>
  <cp:revision>11</cp:revision>
  <cp:lastPrinted>2023-03-07T15:26:00Z</cp:lastPrinted>
  <dcterms:created xsi:type="dcterms:W3CDTF">2023-01-24T09:55:00Z</dcterms:created>
  <dcterms:modified xsi:type="dcterms:W3CDTF">2023-04-05T10:51:00Z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