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66870D9C" w14:textId="784950EC" w:rsidR="00933394" w:rsidRDefault="00933394" w:rsidP="00214162">
      <w:pPr>
        <w:jc w:val="right"/>
      </w:pPr>
    </w:p>
    <w:p w14:paraId="66221740" w14:textId="358A0E29" w:rsidR="00933394" w:rsidRDefault="00933394" w:rsidP="00214162">
      <w:pPr>
        <w:jc w:val="right"/>
      </w:pPr>
    </w:p>
    <w:p w14:paraId="44E2DC93" w14:textId="22763A21" w:rsidR="00933394" w:rsidRDefault="00933394" w:rsidP="001F54D9">
      <w:pPr>
        <w:jc w:val="right"/>
      </w:pPr>
    </w:p>
    <w:p w14:paraId="55CC7080" w14:textId="1C71027C" w:rsidR="00107CF7" w:rsidRPr="00C5663F" w:rsidRDefault="00AE2F4F" w:rsidP="00317F85">
      <w:pPr>
        <w:pStyle w:val="Heading1"/>
        <w:rPr>
          <w:color w:val="005EB8"/>
          <w:sz w:val="36"/>
          <w:szCs w:val="36"/>
        </w:rPr>
      </w:pPr>
      <w:bookmarkStart w:id="0" w:name="Title"/>
      <w:r>
        <w:rPr>
          <w:color w:val="005EB8"/>
          <w:sz w:val="36"/>
          <w:szCs w:val="36"/>
        </w:rPr>
        <w:t>NHSE funding to support the development</w:t>
      </w:r>
      <w:r w:rsidR="002555C4">
        <w:rPr>
          <w:color w:val="005EB8"/>
          <w:sz w:val="36"/>
          <w:szCs w:val="36"/>
        </w:rPr>
        <w:t xml:space="preserve"> of </w:t>
      </w:r>
      <w:r w:rsidR="004D207D">
        <w:rPr>
          <w:color w:val="005EB8"/>
          <w:sz w:val="36"/>
          <w:szCs w:val="36"/>
        </w:rPr>
        <w:t>C</w:t>
      </w:r>
      <w:r w:rsidR="002555C4">
        <w:rPr>
          <w:color w:val="005EB8"/>
          <w:sz w:val="36"/>
          <w:szCs w:val="36"/>
        </w:rPr>
        <w:t xml:space="preserve">hemotherapy Nurses </w:t>
      </w:r>
      <w:r w:rsidR="00E739F9">
        <w:rPr>
          <w:color w:val="005EB8"/>
          <w:sz w:val="36"/>
          <w:szCs w:val="36"/>
        </w:rPr>
        <w:t>2024/25</w:t>
      </w:r>
    </w:p>
    <w:bookmarkEnd w:id="0"/>
    <w:p w14:paraId="4C1514C2" w14:textId="4E960336" w:rsidR="0036112F" w:rsidRDefault="0036112F" w:rsidP="0036112F">
      <w:pPr>
        <w:pStyle w:val="Heading2"/>
      </w:pPr>
      <w:r>
        <w:t xml:space="preserve">Information for </w:t>
      </w:r>
      <w:r w:rsidR="003239AD">
        <w:t>South East Cancer Alliances</w:t>
      </w:r>
      <w:r>
        <w:t xml:space="preserve"> on how to access this funding, including the application </w:t>
      </w:r>
      <w:r w:rsidR="00A9515C">
        <w:t>process.</w:t>
      </w:r>
    </w:p>
    <w:p w14:paraId="2D9D6715" w14:textId="05AF5A8F" w:rsidR="0036112F" w:rsidRDefault="0036112F" w:rsidP="00107CF7">
      <w:r w:rsidRPr="004B3B37">
        <w:rPr>
          <w:bCs/>
          <w:color w:val="0072CE"/>
        </w:rPr>
        <w:t xml:space="preserve">For any queries about this funding or details within this document, please contact the </w:t>
      </w:r>
      <w:r w:rsidRPr="00341E2F">
        <w:rPr>
          <w:b/>
          <w:color w:val="0072CE"/>
        </w:rPr>
        <w:t>NHS England South East Cancer and Diagnostic Programme</w:t>
      </w:r>
      <w:r w:rsidR="00E3695A" w:rsidRPr="00341E2F">
        <w:rPr>
          <w:b/>
          <w:color w:val="0072CE"/>
        </w:rPr>
        <w:t xml:space="preserve">, </w:t>
      </w:r>
      <w:r w:rsidR="00E3695A" w:rsidRPr="00341E2F">
        <w:rPr>
          <w:bCs/>
          <w:color w:val="0072CE"/>
        </w:rPr>
        <w:t>part of the</w:t>
      </w:r>
      <w:r w:rsidR="00E3695A" w:rsidRPr="00341E2F">
        <w:rPr>
          <w:b/>
          <w:color w:val="0072CE"/>
        </w:rPr>
        <w:t xml:space="preserve"> Workforce, Training &amp; Education directorate</w:t>
      </w:r>
      <w:r w:rsidRPr="004B3B37">
        <w:rPr>
          <w:bCs/>
          <w:color w:val="0072CE"/>
        </w:rPr>
        <w:t>,</w:t>
      </w:r>
      <w:r w:rsidRPr="00492D26">
        <w:rPr>
          <w:bCs/>
          <w:color w:val="005EB8" w:themeColor="text1"/>
        </w:rPr>
        <w:t xml:space="preserve"> </w:t>
      </w:r>
      <w:hyperlink r:id="rId11" w:history="1">
        <w:r w:rsidR="00A40C62" w:rsidRPr="008D7D04">
          <w:rPr>
            <w:rStyle w:val="Hyperlink"/>
          </w:rPr>
          <w:t>england.canceranddiagnostics.se@nhs.net</w:t>
        </w:r>
      </w:hyperlink>
      <w:r w:rsidR="00A40C62">
        <w:t xml:space="preserve"> </w:t>
      </w:r>
    </w:p>
    <w:p w14:paraId="3548F455" w14:textId="6931CD3E" w:rsidR="0036112F" w:rsidRDefault="002860C0" w:rsidP="00107CF7">
      <w:r>
        <w:rPr>
          <w:noProof/>
        </w:rPr>
        <mc:AlternateContent>
          <mc:Choice Requires="wps">
            <w:drawing>
              <wp:anchor distT="0" distB="0" distL="114300" distR="114300" simplePos="0" relativeHeight="251658240" behindDoc="0" locked="0" layoutInCell="1" allowOverlap="1" wp14:anchorId="0694FA83" wp14:editId="1D316E69">
                <wp:simplePos x="0" y="0"/>
                <wp:positionH relativeFrom="margin">
                  <wp:posOffset>-6350</wp:posOffset>
                </wp:positionH>
                <wp:positionV relativeFrom="paragraph">
                  <wp:posOffset>175260</wp:posOffset>
                </wp:positionV>
                <wp:extent cx="6461760" cy="6436360"/>
                <wp:effectExtent l="0" t="0" r="15240" b="21590"/>
                <wp:wrapSquare wrapText="bothSides"/>
                <wp:docPr id="1" name="Text Box 1"/>
                <wp:cNvGraphicFramePr/>
                <a:graphic xmlns:a="http://schemas.openxmlformats.org/drawingml/2006/main">
                  <a:graphicData uri="http://schemas.microsoft.com/office/word/2010/wordprocessingShape">
                    <wps:wsp>
                      <wps:cNvSpPr txBox="1"/>
                      <wps:spPr>
                        <a:xfrm>
                          <a:off x="0" y="0"/>
                          <a:ext cx="6461760" cy="6436360"/>
                        </a:xfrm>
                        <a:prstGeom prst="rect">
                          <a:avLst/>
                        </a:prstGeom>
                        <a:noFill/>
                        <a:ln w="19050">
                          <a:solidFill>
                            <a:srgbClr val="0070C0"/>
                          </a:solidFill>
                        </a:ln>
                      </wps:spPr>
                      <wps:txbx>
                        <w:txbxContent>
                          <w:p w14:paraId="552B6A63" w14:textId="77777777" w:rsidR="0036112F" w:rsidRDefault="0036112F" w:rsidP="0036112F">
                            <w:pPr>
                              <w:rPr>
                                <w:b/>
                                <w:bCs/>
                                <w:color w:val="00A9CE"/>
                                <w:sz w:val="36"/>
                                <w:szCs w:val="36"/>
                              </w:rPr>
                            </w:pPr>
                            <w:r w:rsidRPr="0068698D">
                              <w:rPr>
                                <w:b/>
                                <w:bCs/>
                                <w:color w:val="00A9CE"/>
                                <w:sz w:val="36"/>
                                <w:szCs w:val="36"/>
                              </w:rPr>
                              <w:t>Key Messages</w:t>
                            </w:r>
                          </w:p>
                          <w:p w14:paraId="3F2DC9E4" w14:textId="77777777" w:rsidR="00F95337" w:rsidRDefault="00F95337" w:rsidP="0036112F">
                            <w:pPr>
                              <w:rPr>
                                <w:b/>
                                <w:bCs/>
                                <w:color w:val="00A9CE"/>
                                <w:sz w:val="36"/>
                                <w:szCs w:val="36"/>
                              </w:rPr>
                            </w:pPr>
                          </w:p>
                          <w:p w14:paraId="304F80DD" w14:textId="77777777" w:rsidR="009839E9" w:rsidRPr="002860C0" w:rsidRDefault="009839E9" w:rsidP="009839E9">
                            <w:pPr>
                              <w:pStyle w:val="Heading2"/>
                              <w:ind w:right="154"/>
                              <w:rPr>
                                <w:rFonts w:cs="Arial"/>
                                <w:color w:val="FF0000"/>
                                <w:sz w:val="24"/>
                                <w:szCs w:val="24"/>
                              </w:rPr>
                            </w:pPr>
                            <w:r w:rsidRPr="002860C0">
                              <w:rPr>
                                <w:rFonts w:cs="Arial"/>
                                <w:color w:val="FF0000"/>
                                <w:sz w:val="24"/>
                                <w:szCs w:val="24"/>
                              </w:rPr>
                              <w:t xml:space="preserve">2024/25 funding for the NHS England South East Cancer &amp; Diagnostics (C&amp;D) Programme, part of the Workforce, Training &amp; Education Directorate (WT&amp;E) has not yet been confirmed. </w:t>
                            </w:r>
                          </w:p>
                          <w:p w14:paraId="750F7221" w14:textId="7C6DEAAC" w:rsidR="009839E9" w:rsidRPr="002860C0" w:rsidRDefault="009839E9" w:rsidP="009839E9">
                            <w:pPr>
                              <w:pStyle w:val="Heading2"/>
                              <w:ind w:right="154"/>
                              <w:rPr>
                                <w:rFonts w:cs="Arial"/>
                                <w:b w:val="0"/>
                                <w:bCs w:val="0"/>
                                <w:sz w:val="24"/>
                                <w:szCs w:val="24"/>
                              </w:rPr>
                            </w:pPr>
                            <w:r w:rsidRPr="002860C0">
                              <w:rPr>
                                <w:rFonts w:cs="Arial"/>
                                <w:b w:val="0"/>
                                <w:bCs w:val="0"/>
                                <w:sz w:val="24"/>
                                <w:szCs w:val="24"/>
                              </w:rPr>
                              <w:t>We are hopeful that the 2024/25 C&amp;D Programme budget will include funding to support the</w:t>
                            </w:r>
                            <w:r w:rsidRPr="002860C0">
                              <w:rPr>
                                <w:rFonts w:cs="Arial"/>
                                <w:b w:val="0"/>
                                <w:bCs w:val="0"/>
                                <w:i/>
                                <w:iCs/>
                                <w:sz w:val="24"/>
                                <w:szCs w:val="24"/>
                              </w:rPr>
                              <w:t xml:space="preserve"> development of Chemotherapy Nurses</w:t>
                            </w:r>
                            <w:r w:rsidRPr="002860C0">
                              <w:rPr>
                                <w:rFonts w:cs="Arial"/>
                                <w:color w:val="005EB8"/>
                                <w:sz w:val="24"/>
                                <w:szCs w:val="24"/>
                              </w:rPr>
                              <w:t xml:space="preserve"> </w:t>
                            </w:r>
                            <w:r w:rsidRPr="002860C0">
                              <w:rPr>
                                <w:rFonts w:cs="Arial"/>
                                <w:b w:val="0"/>
                                <w:bCs w:val="0"/>
                                <w:sz w:val="24"/>
                                <w:szCs w:val="24"/>
                              </w:rPr>
                              <w:t xml:space="preserve">and we are therefore progressing with the application stage; applications will be reviewed and provisionally approved, subject to funding confirmation from the National Cancer &amp; Diagnostics Programme. </w:t>
                            </w:r>
                          </w:p>
                          <w:p w14:paraId="0C73BFB0" w14:textId="39520380" w:rsidR="0036112F" w:rsidRPr="002860C0" w:rsidRDefault="00C95AED" w:rsidP="00105CDC">
                            <w:pPr>
                              <w:rPr>
                                <w:rFonts w:cs="Arial"/>
                                <w:color w:val="1C1C1C"/>
                              </w:rPr>
                            </w:pPr>
                            <w:r w:rsidRPr="002860C0">
                              <w:t xml:space="preserve">This document details the 2024/25 offer </w:t>
                            </w:r>
                            <w:r w:rsidRPr="002860C0">
                              <w:rPr>
                                <w:rFonts w:cs="Arial"/>
                                <w:color w:val="1C1C1C"/>
                                <w:lang w:val="en-US"/>
                              </w:rPr>
                              <w:t>to</w:t>
                            </w:r>
                            <w:r w:rsidR="00BF17B3" w:rsidRPr="002860C0">
                              <w:rPr>
                                <w:rFonts w:cs="Arial"/>
                                <w:color w:val="1C1C1C"/>
                                <w:lang w:val="en-US"/>
                              </w:rPr>
                              <w:t xml:space="preserve"> support the</w:t>
                            </w:r>
                            <w:r w:rsidRPr="002860C0">
                              <w:rPr>
                                <w:rFonts w:cs="Arial"/>
                                <w:lang w:val="en-US"/>
                              </w:rPr>
                              <w:t xml:space="preserve"> </w:t>
                            </w:r>
                            <w:r w:rsidR="009839E9" w:rsidRPr="002860C0">
                              <w:rPr>
                                <w:rFonts w:cs="Arial"/>
                                <w:b/>
                                <w:bCs/>
                                <w:color w:val="0070C0"/>
                                <w:lang w:val="en-US"/>
                              </w:rPr>
                              <w:t>development of Chemotherapy Nurses via an NHSE training grant.</w:t>
                            </w:r>
                            <w:r w:rsidR="00BF17B3" w:rsidRPr="002860C0">
                              <w:rPr>
                                <w:rFonts w:cs="Arial"/>
                                <w:b/>
                                <w:bCs/>
                                <w:color w:val="0070C0"/>
                                <w:lang w:val="en-US"/>
                              </w:rPr>
                              <w:t xml:space="preserve"> </w:t>
                            </w:r>
                          </w:p>
                          <w:p w14:paraId="4F8D7583" w14:textId="77777777" w:rsidR="0036112F" w:rsidRPr="002860C0" w:rsidRDefault="0036112F" w:rsidP="0036112F">
                            <w:pPr>
                              <w:rPr>
                                <w:rFonts w:cs="Arial"/>
                                <w:color w:val="1C1C1C"/>
                              </w:rPr>
                            </w:pPr>
                          </w:p>
                          <w:p w14:paraId="00E213BC" w14:textId="1D453FC0" w:rsidR="0036112F" w:rsidRPr="002860C0" w:rsidRDefault="0036112F" w:rsidP="0036112F">
                            <w:pPr>
                              <w:rPr>
                                <w:rFonts w:cs="Arial"/>
                                <w:b/>
                                <w:bCs/>
                                <w:color w:val="1C1C1C"/>
                              </w:rPr>
                            </w:pPr>
                            <w:r w:rsidRPr="002860C0">
                              <w:rPr>
                                <w:rFonts w:cs="Arial"/>
                                <w:b/>
                                <w:bCs/>
                                <w:color w:val="1C1C1C"/>
                              </w:rPr>
                              <w:t xml:space="preserve">This funding </w:t>
                            </w:r>
                            <w:r w:rsidR="00FC2301" w:rsidRPr="002860C0">
                              <w:rPr>
                                <w:rFonts w:cs="Arial"/>
                                <w:b/>
                                <w:bCs/>
                                <w:color w:val="1C1C1C"/>
                              </w:rPr>
                              <w:t xml:space="preserve">is: </w:t>
                            </w:r>
                          </w:p>
                          <w:p w14:paraId="57CC85BC" w14:textId="1D44320D" w:rsidR="00FC2301" w:rsidRPr="002860C0" w:rsidRDefault="00FC2301" w:rsidP="00DC70E6">
                            <w:pPr>
                              <w:pStyle w:val="ListParagraph"/>
                              <w:numPr>
                                <w:ilvl w:val="0"/>
                                <w:numId w:val="14"/>
                              </w:numPr>
                              <w:ind w:left="426" w:right="154" w:hanging="284"/>
                              <w:rPr>
                                <w:rFonts w:cs="Arial"/>
                                <w:color w:val="1C1C1C"/>
                                <w:lang w:val="en-US"/>
                              </w:rPr>
                            </w:pPr>
                            <w:r w:rsidRPr="002860C0">
                              <w:rPr>
                                <w:rFonts w:cs="Arial"/>
                                <w:color w:val="333333"/>
                                <w:lang w:val="en-US"/>
                              </w:rPr>
                              <w:t>aimed</w:t>
                            </w:r>
                            <w:r w:rsidRPr="002860C0">
                              <w:rPr>
                                <w:rFonts w:cs="Arial"/>
                                <w:color w:val="1C1C1C"/>
                                <w:lang w:val="en-US"/>
                              </w:rPr>
                              <w:t xml:space="preserve"> </w:t>
                            </w:r>
                            <w:r w:rsidRPr="000F4A98">
                              <w:rPr>
                                <w:rFonts w:cs="Arial"/>
                                <w:color w:val="1C1C1C"/>
                                <w:lang w:val="en-US"/>
                              </w:rPr>
                              <w:t>at existing and</w:t>
                            </w:r>
                            <w:r w:rsidR="003F0F28" w:rsidRPr="000F4A98">
                              <w:rPr>
                                <w:rFonts w:cs="Arial"/>
                                <w:color w:val="1C1C1C"/>
                                <w:lang w:val="en-US"/>
                              </w:rPr>
                              <w:t>/or</w:t>
                            </w:r>
                            <w:r w:rsidRPr="000F4A98">
                              <w:rPr>
                                <w:rFonts w:cs="Arial"/>
                                <w:color w:val="1C1C1C"/>
                                <w:lang w:val="en-US"/>
                              </w:rPr>
                              <w:t xml:space="preserve"> aspiring Chemotherapy Nurses to enable them to undertake training and education to develop in</w:t>
                            </w:r>
                            <w:r w:rsidRPr="002860C0">
                              <w:rPr>
                                <w:rFonts w:cs="Arial"/>
                                <w:color w:val="1C1C1C"/>
                                <w:lang w:val="en-US"/>
                              </w:rPr>
                              <w:t xml:space="preserve"> this role and support the cancer workforce.</w:t>
                            </w:r>
                          </w:p>
                          <w:p w14:paraId="5A04E062" w14:textId="77777777" w:rsidR="00DC70E6" w:rsidRPr="002860C0" w:rsidRDefault="00DC70E6" w:rsidP="00DC70E6">
                            <w:pPr>
                              <w:pStyle w:val="ListParagraph"/>
                              <w:numPr>
                                <w:ilvl w:val="0"/>
                                <w:numId w:val="14"/>
                              </w:numPr>
                              <w:ind w:left="426" w:right="154" w:hanging="284"/>
                              <w:rPr>
                                <w:rFonts w:cs="Arial"/>
                                <w:color w:val="1C1C1C"/>
                              </w:rPr>
                            </w:pPr>
                            <w:proofErr w:type="gramStart"/>
                            <w:r w:rsidRPr="002860C0">
                              <w:rPr>
                                <w:rFonts w:cs="Arial"/>
                                <w:color w:val="333333"/>
                                <w:lang w:val="en-US"/>
                              </w:rPr>
                              <w:t>Being offered</w:t>
                            </w:r>
                            <w:proofErr w:type="gramEnd"/>
                            <w:r w:rsidRPr="002860C0">
                              <w:rPr>
                                <w:rFonts w:cs="Arial"/>
                                <w:color w:val="333333"/>
                                <w:lang w:val="en-US"/>
                              </w:rPr>
                              <w:t xml:space="preserve"> to all NHS Trusts within SE Cancer Alliance geographies. This includes Trusts within Dorset ICS [Wessex CA] and Great Western Hospitals NHS Foundation Trust [Thames Valley CA]</w:t>
                            </w:r>
                          </w:p>
                          <w:p w14:paraId="3C59BF18" w14:textId="77777777" w:rsidR="00DC70E6" w:rsidRPr="002860C0" w:rsidRDefault="00DC70E6" w:rsidP="00FC2301">
                            <w:pPr>
                              <w:rPr>
                                <w:rFonts w:cs="Arial"/>
                                <w:color w:val="1C1C1C"/>
                              </w:rPr>
                            </w:pPr>
                          </w:p>
                          <w:p w14:paraId="2B2C767E" w14:textId="77777777" w:rsidR="0036112F" w:rsidRPr="002860C0" w:rsidRDefault="0036112F" w:rsidP="0036112F">
                            <w:pPr>
                              <w:rPr>
                                <w:rFonts w:cs="Arial"/>
                                <w:b/>
                                <w:bCs/>
                                <w:color w:val="1C1C1C"/>
                              </w:rPr>
                            </w:pPr>
                            <w:r w:rsidRPr="002860C0">
                              <w:rPr>
                                <w:rFonts w:cs="Arial"/>
                                <w:b/>
                                <w:bCs/>
                                <w:color w:val="1C1C1C"/>
                              </w:rPr>
                              <w:t>Deadline for funding applications</w:t>
                            </w:r>
                          </w:p>
                          <w:p w14:paraId="63CA800F" w14:textId="172FDB76" w:rsidR="0036112F" w:rsidRPr="002860C0" w:rsidRDefault="00034451" w:rsidP="0036112F">
                            <w:pPr>
                              <w:pStyle w:val="ListParagraph"/>
                              <w:numPr>
                                <w:ilvl w:val="0"/>
                                <w:numId w:val="2"/>
                              </w:numPr>
                              <w:rPr>
                                <w:rFonts w:cs="Arial"/>
                                <w:color w:val="1C1C1C"/>
                              </w:rPr>
                            </w:pPr>
                            <w:r w:rsidRPr="002860C0">
                              <w:rPr>
                                <w:rFonts w:cs="Arial"/>
                                <w:b/>
                                <w:bCs/>
                                <w:color w:val="FF0000"/>
                              </w:rPr>
                              <w:t xml:space="preserve">The application window will open </w:t>
                            </w:r>
                            <w:r w:rsidR="00C761CA">
                              <w:rPr>
                                <w:rFonts w:cs="Arial"/>
                                <w:b/>
                                <w:bCs/>
                                <w:color w:val="FF0000"/>
                              </w:rPr>
                              <w:t>early</w:t>
                            </w:r>
                            <w:r w:rsidRPr="002860C0">
                              <w:rPr>
                                <w:rFonts w:cs="Arial"/>
                                <w:b/>
                                <w:bCs/>
                                <w:color w:val="FF0000"/>
                              </w:rPr>
                              <w:t xml:space="preserve"> March and will close at 9am</w:t>
                            </w:r>
                            <w:r w:rsidR="0036112F" w:rsidRPr="002860C0">
                              <w:rPr>
                                <w:rFonts w:cs="Arial"/>
                                <w:b/>
                                <w:bCs/>
                                <w:color w:val="FF0000"/>
                              </w:rPr>
                              <w:t xml:space="preserve"> on </w:t>
                            </w:r>
                            <w:r w:rsidR="007071B9" w:rsidRPr="002860C0">
                              <w:rPr>
                                <w:rFonts w:cs="Arial"/>
                                <w:b/>
                                <w:bCs/>
                                <w:color w:val="FF0000"/>
                              </w:rPr>
                              <w:t>Tuesday 2 April</w:t>
                            </w:r>
                            <w:r w:rsidR="00DF6194" w:rsidRPr="002860C0">
                              <w:rPr>
                                <w:rFonts w:cs="Arial"/>
                                <w:b/>
                                <w:bCs/>
                                <w:color w:val="FF0000"/>
                              </w:rPr>
                              <w:t xml:space="preserve"> 2024</w:t>
                            </w:r>
                            <w:r w:rsidR="0036112F" w:rsidRPr="002860C0">
                              <w:rPr>
                                <w:rFonts w:cs="Arial"/>
                                <w:color w:val="FF0000"/>
                              </w:rPr>
                              <w:t xml:space="preserve"> </w:t>
                            </w:r>
                            <w:r w:rsidR="0036112F" w:rsidRPr="002860C0">
                              <w:rPr>
                                <w:rFonts w:cs="Arial"/>
                                <w:color w:val="1C1C1C"/>
                              </w:rPr>
                              <w:t xml:space="preserve">to support funding being transferred in </w:t>
                            </w:r>
                            <w:r w:rsidR="00DF6194" w:rsidRPr="002860C0">
                              <w:rPr>
                                <w:rFonts w:cs="Arial"/>
                                <w:color w:val="1C1C1C"/>
                              </w:rPr>
                              <w:t>June</w:t>
                            </w:r>
                            <w:r w:rsidR="0036112F" w:rsidRPr="002860C0">
                              <w:rPr>
                                <w:rFonts w:cs="Arial"/>
                                <w:color w:val="1C1C1C"/>
                              </w:rPr>
                              <w:t xml:space="preserve"> </w:t>
                            </w:r>
                            <w:r w:rsidR="00DF6194" w:rsidRPr="002860C0">
                              <w:rPr>
                                <w:rFonts w:cs="Arial"/>
                                <w:color w:val="1C1C1C"/>
                              </w:rPr>
                              <w:t>2024</w:t>
                            </w:r>
                            <w:r w:rsidRPr="002860C0">
                              <w:rPr>
                                <w:rFonts w:cs="Arial"/>
                                <w:color w:val="1C1C1C"/>
                              </w:rPr>
                              <w:t xml:space="preserve"> via the NHSE Education Contract </w:t>
                            </w:r>
                            <w:r w:rsidR="001C6231" w:rsidRPr="002860C0">
                              <w:rPr>
                                <w:rFonts w:cs="Arial"/>
                                <w:color w:val="1C1C1C"/>
                              </w:rPr>
                              <w:t xml:space="preserve">schedule where possible. </w:t>
                            </w:r>
                          </w:p>
                          <w:p w14:paraId="27DE1F74" w14:textId="77777777" w:rsidR="00C2185C" w:rsidRPr="002860C0" w:rsidRDefault="00805DEA" w:rsidP="00EB6B13">
                            <w:pPr>
                              <w:pStyle w:val="ListParagraph"/>
                              <w:numPr>
                                <w:ilvl w:val="0"/>
                                <w:numId w:val="2"/>
                              </w:numPr>
                              <w:rPr>
                                <w:rFonts w:cs="Arial"/>
                                <w:color w:val="1C1C1C"/>
                              </w:rPr>
                            </w:pPr>
                            <w:r w:rsidRPr="002860C0">
                              <w:rPr>
                                <w:rFonts w:cs="Arial"/>
                                <w:color w:val="1C1C1C"/>
                              </w:rPr>
                              <w:t>It is possible that a second application round will run later in the year</w:t>
                            </w:r>
                            <w:r w:rsidR="00FB67F7" w:rsidRPr="002860C0">
                              <w:rPr>
                                <w:rFonts w:cs="Arial"/>
                                <w:color w:val="1C1C1C"/>
                              </w:rPr>
                              <w:t>, subject to available funding</w:t>
                            </w:r>
                            <w:r w:rsidR="00C2185C" w:rsidRPr="002860C0">
                              <w:rPr>
                                <w:rFonts w:cs="Arial"/>
                                <w:color w:val="1C1C1C"/>
                              </w:rPr>
                              <w:t xml:space="preserve"> but at this stage we aren’t able to confirm this. </w:t>
                            </w:r>
                          </w:p>
                          <w:p w14:paraId="0CA8056E" w14:textId="0F697218" w:rsidR="0036112F" w:rsidRPr="002860C0" w:rsidRDefault="000B3795" w:rsidP="00C2185C">
                            <w:pPr>
                              <w:pStyle w:val="ListParagraph"/>
                              <w:rPr>
                                <w:rFonts w:cs="Arial"/>
                                <w:color w:val="1C1C1C"/>
                              </w:rPr>
                            </w:pPr>
                            <w:r w:rsidRPr="002860C0">
                              <w:rPr>
                                <w:rFonts w:cs="Arial"/>
                                <w:i/>
                                <w:iCs/>
                                <w:color w:val="1C1C1C"/>
                              </w:rPr>
                              <w:t xml:space="preserve"> </w:t>
                            </w:r>
                          </w:p>
                          <w:p w14:paraId="24E50E86" w14:textId="4A02C311" w:rsidR="0036112F" w:rsidRPr="002860C0" w:rsidRDefault="0036112F" w:rsidP="0036112F">
                            <w:pPr>
                              <w:rPr>
                                <w:rFonts w:cs="Arial"/>
                                <w:color w:val="1C1C1C"/>
                              </w:rPr>
                            </w:pPr>
                            <w:r w:rsidRPr="002860C0">
                              <w:rPr>
                                <w:rFonts w:cs="Arial"/>
                                <w:color w:val="1C1C1C"/>
                              </w:rPr>
                              <w:t xml:space="preserve">Funding is required to be spent </w:t>
                            </w:r>
                            <w:r w:rsidR="00F05D49" w:rsidRPr="002860C0">
                              <w:rPr>
                                <w:rFonts w:cs="Arial"/>
                                <w:color w:val="1C1C1C"/>
                              </w:rPr>
                              <w:t xml:space="preserve">and fully utilised </w:t>
                            </w:r>
                            <w:r w:rsidRPr="002860C0">
                              <w:rPr>
                                <w:rFonts w:cs="Arial"/>
                                <w:color w:val="1C1C1C"/>
                              </w:rPr>
                              <w:t xml:space="preserve">by 31 March </w:t>
                            </w:r>
                            <w:r w:rsidR="00DF6194" w:rsidRPr="002860C0">
                              <w:rPr>
                                <w:rFonts w:cs="Arial"/>
                                <w:color w:val="1C1C1C"/>
                              </w:rPr>
                              <w:t>2025</w:t>
                            </w:r>
                            <w:r w:rsidRPr="002860C0">
                              <w:rPr>
                                <w:rFonts w:cs="Arial"/>
                                <w:color w:val="1C1C1C"/>
                              </w:rPr>
                              <w:t xml:space="preserve">, and chosen courses and formal education must start </w:t>
                            </w:r>
                            <w:r w:rsidRPr="00687745">
                              <w:rPr>
                                <w:rFonts w:cs="Arial"/>
                                <w:b/>
                                <w:bCs/>
                                <w:color w:val="1C1C1C"/>
                              </w:rPr>
                              <w:t>before</w:t>
                            </w:r>
                            <w:r w:rsidRPr="002860C0">
                              <w:rPr>
                                <w:rFonts w:cs="Arial"/>
                                <w:color w:val="1C1C1C"/>
                              </w:rPr>
                              <w:t xml:space="preserve"> 31 March </w:t>
                            </w:r>
                            <w:r w:rsidR="00DF6194" w:rsidRPr="002860C0">
                              <w:rPr>
                                <w:rFonts w:cs="Arial"/>
                                <w:color w:val="1C1C1C"/>
                              </w:rPr>
                              <w:t>2025</w:t>
                            </w:r>
                            <w:r w:rsidRPr="002860C0">
                              <w:rPr>
                                <w:rFonts w:cs="Arial"/>
                                <w:color w:val="1C1C1C"/>
                              </w:rPr>
                              <w:t>, where applicable.</w:t>
                            </w:r>
                          </w:p>
                          <w:p w14:paraId="026B020D" w14:textId="77777777" w:rsidR="0036112F" w:rsidRPr="002860C0" w:rsidRDefault="0036112F" w:rsidP="0036112F">
                            <w:pPr>
                              <w:rPr>
                                <w:rFonts w:cs="Arial"/>
                                <w:color w:val="1C1C1C"/>
                              </w:rPr>
                            </w:pPr>
                          </w:p>
                          <w:p w14:paraId="5E3A5841" w14:textId="5AC7612A" w:rsidR="0036112F" w:rsidRPr="002860C0" w:rsidRDefault="0036112F" w:rsidP="0036112F">
                            <w:pPr>
                              <w:rPr>
                                <w:rFonts w:cs="Arial"/>
                              </w:rPr>
                            </w:pPr>
                            <w:r w:rsidRPr="002860C0">
                              <w:rPr>
                                <w:rFonts w:cs="Arial"/>
                                <w:color w:val="1C1C1C"/>
                              </w:rPr>
                              <w:t xml:space="preserve">For any queries, please email </w:t>
                            </w:r>
                            <w:hyperlink r:id="rId12" w:history="1">
                              <w:r w:rsidR="00A40C62" w:rsidRPr="008D7D04">
                                <w:rPr>
                                  <w:rStyle w:val="Hyperlink"/>
                                </w:rPr>
                                <w:t>england.canceranddiagnostics.se@nhs.net</w:t>
                              </w:r>
                            </w:hyperlink>
                            <w:r w:rsidR="00A40C6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4FA83" id="_x0000_t202" coordsize="21600,21600" o:spt="202" path="m,l,21600r21600,l21600,xe">
                <v:stroke joinstyle="miter"/>
                <v:path gradientshapeok="t" o:connecttype="rect"/>
              </v:shapetype>
              <v:shape id="Text Box 1" o:spid="_x0000_s1026" type="#_x0000_t202" style="position:absolute;margin-left:-.5pt;margin-top:13.8pt;width:508.8pt;height:506.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" filled="f" strokecolor="#0070c0" strokeweight="1.5pt">
                <v:textbox>
                  <w:txbxContent>
                    <w:p w14:paraId="552B6A63" w14:textId="77777777" w:rsidR="0036112F" w:rsidRDefault="0036112F" w:rsidP="0036112F">
                      <w:pPr>
                        <w:rPr>
                          <w:b/>
                          <w:bCs/>
                          <w:color w:val="00A9CE"/>
                          <w:sz w:val="36"/>
                          <w:szCs w:val="36"/>
                        </w:rPr>
                      </w:pPr>
                      <w:r w:rsidRPr="0068698D">
                        <w:rPr>
                          <w:b/>
                          <w:bCs/>
                          <w:color w:val="00A9CE"/>
                          <w:sz w:val="36"/>
                          <w:szCs w:val="36"/>
                        </w:rPr>
                        <w:t>Key Messages</w:t>
                      </w:r>
                    </w:p>
                    <w:p w14:paraId="3F2DC9E4" w14:textId="77777777" w:rsidR="00F95337" w:rsidRDefault="00F95337" w:rsidP="0036112F">
                      <w:pPr>
                        <w:rPr>
                          <w:b/>
                          <w:bCs/>
                          <w:color w:val="00A9CE"/>
                          <w:sz w:val="36"/>
                          <w:szCs w:val="36"/>
                        </w:rPr>
                      </w:pPr>
                    </w:p>
                    <w:p w14:paraId="304F80DD" w14:textId="77777777" w:rsidR="009839E9" w:rsidRPr="002860C0" w:rsidRDefault="009839E9" w:rsidP="009839E9">
                      <w:pPr>
                        <w:pStyle w:val="Heading2"/>
                        <w:ind w:right="154"/>
                        <w:rPr>
                          <w:rFonts w:cs="Arial"/>
                          <w:color w:val="FF0000"/>
                          <w:sz w:val="24"/>
                          <w:szCs w:val="24"/>
                        </w:rPr>
                      </w:pPr>
                      <w:r w:rsidRPr="002860C0">
                        <w:rPr>
                          <w:rFonts w:cs="Arial"/>
                          <w:color w:val="FF0000"/>
                          <w:sz w:val="24"/>
                          <w:szCs w:val="24"/>
                        </w:rPr>
                        <w:t xml:space="preserve">2024/25 funding for the NHS England South East Cancer &amp; Diagnostics (C&amp;D) Programme, part of the Workforce, Training &amp; Education Directorate (WT&amp;E) has not yet been confirmed. </w:t>
                      </w:r>
                    </w:p>
                    <w:p w14:paraId="750F7221" w14:textId="7C6DEAAC" w:rsidR="009839E9" w:rsidRPr="002860C0" w:rsidRDefault="009839E9" w:rsidP="009839E9">
                      <w:pPr>
                        <w:pStyle w:val="Heading2"/>
                        <w:ind w:right="154"/>
                        <w:rPr>
                          <w:rFonts w:cs="Arial"/>
                          <w:b w:val="0"/>
                          <w:bCs w:val="0"/>
                          <w:sz w:val="24"/>
                          <w:szCs w:val="24"/>
                        </w:rPr>
                      </w:pPr>
                      <w:r w:rsidRPr="002860C0">
                        <w:rPr>
                          <w:rFonts w:cs="Arial"/>
                          <w:b w:val="0"/>
                          <w:bCs w:val="0"/>
                          <w:sz w:val="24"/>
                          <w:szCs w:val="24"/>
                        </w:rPr>
                        <w:t>We are hopeful that the 2024/25 C&amp;D Programme budget will include funding to support the</w:t>
                      </w:r>
                      <w:r w:rsidRPr="002860C0">
                        <w:rPr>
                          <w:rFonts w:cs="Arial"/>
                          <w:b w:val="0"/>
                          <w:bCs w:val="0"/>
                          <w:i/>
                          <w:iCs/>
                          <w:sz w:val="24"/>
                          <w:szCs w:val="24"/>
                        </w:rPr>
                        <w:t xml:space="preserve"> development of Chemotherapy Nurses</w:t>
                      </w:r>
                      <w:r w:rsidRPr="002860C0">
                        <w:rPr>
                          <w:rFonts w:cs="Arial"/>
                          <w:color w:val="005EB8"/>
                          <w:sz w:val="24"/>
                          <w:szCs w:val="24"/>
                        </w:rPr>
                        <w:t xml:space="preserve"> </w:t>
                      </w:r>
                      <w:r w:rsidRPr="002860C0">
                        <w:rPr>
                          <w:rFonts w:cs="Arial"/>
                          <w:b w:val="0"/>
                          <w:bCs w:val="0"/>
                          <w:sz w:val="24"/>
                          <w:szCs w:val="24"/>
                        </w:rPr>
                        <w:t xml:space="preserve">and we are therefore progressing with the application stage; applications will be reviewed and provisionally approved, subject to funding confirmation from the National Cancer &amp; Diagnostics Programme. </w:t>
                      </w:r>
                    </w:p>
                    <w:p w14:paraId="0C73BFB0" w14:textId="39520380" w:rsidR="0036112F" w:rsidRPr="002860C0" w:rsidRDefault="00C95AED" w:rsidP="00105CDC">
                      <w:pPr>
                        <w:rPr>
                          <w:rFonts w:cs="Arial"/>
                          <w:color w:val="1C1C1C"/>
                        </w:rPr>
                      </w:pPr>
                      <w:r w:rsidRPr="002860C0">
                        <w:t xml:space="preserve">This document details the 2024/25 offer </w:t>
                      </w:r>
                      <w:r w:rsidRPr="002860C0">
                        <w:rPr>
                          <w:rFonts w:cs="Arial"/>
                          <w:color w:val="1C1C1C"/>
                          <w:lang w:val="en-US"/>
                        </w:rPr>
                        <w:t>to</w:t>
                      </w:r>
                      <w:r w:rsidR="00BF17B3" w:rsidRPr="002860C0">
                        <w:rPr>
                          <w:rFonts w:cs="Arial"/>
                          <w:color w:val="1C1C1C"/>
                          <w:lang w:val="en-US"/>
                        </w:rPr>
                        <w:t xml:space="preserve"> support the</w:t>
                      </w:r>
                      <w:r w:rsidRPr="002860C0">
                        <w:rPr>
                          <w:rFonts w:cs="Arial"/>
                          <w:lang w:val="en-US"/>
                        </w:rPr>
                        <w:t xml:space="preserve"> </w:t>
                      </w:r>
                      <w:r w:rsidR="009839E9" w:rsidRPr="002860C0">
                        <w:rPr>
                          <w:rFonts w:cs="Arial"/>
                          <w:b/>
                          <w:bCs/>
                          <w:color w:val="0070C0"/>
                          <w:lang w:val="en-US"/>
                        </w:rPr>
                        <w:t>development of Chemotherapy Nurses via an NHSE training grant.</w:t>
                      </w:r>
                      <w:r w:rsidR="00BF17B3" w:rsidRPr="002860C0">
                        <w:rPr>
                          <w:rFonts w:cs="Arial"/>
                          <w:b/>
                          <w:bCs/>
                          <w:color w:val="0070C0"/>
                          <w:lang w:val="en-US"/>
                        </w:rPr>
                        <w:t xml:space="preserve"> </w:t>
                      </w:r>
                    </w:p>
                    <w:p w14:paraId="4F8D7583" w14:textId="77777777" w:rsidR="0036112F" w:rsidRPr="002860C0" w:rsidRDefault="0036112F" w:rsidP="0036112F">
                      <w:pPr>
                        <w:rPr>
                          <w:rFonts w:cs="Arial"/>
                          <w:color w:val="1C1C1C"/>
                        </w:rPr>
                      </w:pPr>
                    </w:p>
                    <w:p w14:paraId="00E213BC" w14:textId="1D453FC0" w:rsidR="0036112F" w:rsidRPr="002860C0" w:rsidRDefault="0036112F" w:rsidP="0036112F">
                      <w:pPr>
                        <w:rPr>
                          <w:rFonts w:cs="Arial"/>
                          <w:b/>
                          <w:bCs/>
                          <w:color w:val="1C1C1C"/>
                        </w:rPr>
                      </w:pPr>
                      <w:r w:rsidRPr="002860C0">
                        <w:rPr>
                          <w:rFonts w:cs="Arial"/>
                          <w:b/>
                          <w:bCs/>
                          <w:color w:val="1C1C1C"/>
                        </w:rPr>
                        <w:t xml:space="preserve">This funding </w:t>
                      </w:r>
                      <w:r w:rsidR="00FC2301" w:rsidRPr="002860C0">
                        <w:rPr>
                          <w:rFonts w:cs="Arial"/>
                          <w:b/>
                          <w:bCs/>
                          <w:color w:val="1C1C1C"/>
                        </w:rPr>
                        <w:t xml:space="preserve">is: </w:t>
                      </w:r>
                    </w:p>
                    <w:p w14:paraId="57CC85BC" w14:textId="1D44320D" w:rsidR="00FC2301" w:rsidRPr="002860C0" w:rsidRDefault="00FC2301" w:rsidP="00DC70E6">
                      <w:pPr>
                        <w:pStyle w:val="ListParagraph"/>
                        <w:numPr>
                          <w:ilvl w:val="0"/>
                          <w:numId w:val="14"/>
                        </w:numPr>
                        <w:ind w:left="426" w:right="154" w:hanging="284"/>
                        <w:rPr>
                          <w:rFonts w:cs="Arial"/>
                          <w:color w:val="1C1C1C"/>
                          <w:lang w:val="en-US"/>
                        </w:rPr>
                      </w:pPr>
                      <w:r w:rsidRPr="002860C0">
                        <w:rPr>
                          <w:rFonts w:cs="Arial"/>
                          <w:color w:val="333333"/>
                          <w:lang w:val="en-US"/>
                        </w:rPr>
                        <w:t>aimed</w:t>
                      </w:r>
                      <w:r w:rsidRPr="002860C0">
                        <w:rPr>
                          <w:rFonts w:cs="Arial"/>
                          <w:color w:val="1C1C1C"/>
                          <w:lang w:val="en-US"/>
                        </w:rPr>
                        <w:t xml:space="preserve"> </w:t>
                      </w:r>
                      <w:r w:rsidRPr="000F4A98">
                        <w:rPr>
                          <w:rFonts w:cs="Arial"/>
                          <w:color w:val="1C1C1C"/>
                          <w:lang w:val="en-US"/>
                        </w:rPr>
                        <w:t>at existing and</w:t>
                      </w:r>
                      <w:r w:rsidR="003F0F28" w:rsidRPr="000F4A98">
                        <w:rPr>
                          <w:rFonts w:cs="Arial"/>
                          <w:color w:val="1C1C1C"/>
                          <w:lang w:val="en-US"/>
                        </w:rPr>
                        <w:t>/or</w:t>
                      </w:r>
                      <w:r w:rsidRPr="000F4A98">
                        <w:rPr>
                          <w:rFonts w:cs="Arial"/>
                          <w:color w:val="1C1C1C"/>
                          <w:lang w:val="en-US"/>
                        </w:rPr>
                        <w:t xml:space="preserve"> aspiring Chemotherapy Nurses to enable them to undertake training and education to develop in</w:t>
                      </w:r>
                      <w:r w:rsidRPr="002860C0">
                        <w:rPr>
                          <w:rFonts w:cs="Arial"/>
                          <w:color w:val="1C1C1C"/>
                          <w:lang w:val="en-US"/>
                        </w:rPr>
                        <w:t xml:space="preserve"> this role and support the cancer workforce.</w:t>
                      </w:r>
                    </w:p>
                    <w:p w14:paraId="5A04E062" w14:textId="77777777" w:rsidR="00DC70E6" w:rsidRPr="002860C0" w:rsidRDefault="00DC70E6" w:rsidP="00DC70E6">
                      <w:pPr>
                        <w:pStyle w:val="ListParagraph"/>
                        <w:numPr>
                          <w:ilvl w:val="0"/>
                          <w:numId w:val="14"/>
                        </w:numPr>
                        <w:ind w:left="426" w:right="154" w:hanging="284"/>
                        <w:rPr>
                          <w:rFonts w:cs="Arial"/>
                          <w:color w:val="1C1C1C"/>
                        </w:rPr>
                      </w:pPr>
                      <w:proofErr w:type="gramStart"/>
                      <w:r w:rsidRPr="002860C0">
                        <w:rPr>
                          <w:rFonts w:cs="Arial"/>
                          <w:color w:val="333333"/>
                          <w:lang w:val="en-US"/>
                        </w:rPr>
                        <w:t>Being offered</w:t>
                      </w:r>
                      <w:proofErr w:type="gramEnd"/>
                      <w:r w:rsidRPr="002860C0">
                        <w:rPr>
                          <w:rFonts w:cs="Arial"/>
                          <w:color w:val="333333"/>
                          <w:lang w:val="en-US"/>
                        </w:rPr>
                        <w:t xml:space="preserve"> to all NHS Trusts within SE Cancer Alliance geographies. This includes Trusts within Dorset ICS [Wessex CA] and Great Western Hospitals NHS Foundation Trust [Thames Valley CA]</w:t>
                      </w:r>
                    </w:p>
                    <w:p w14:paraId="3C59BF18" w14:textId="77777777" w:rsidR="00DC70E6" w:rsidRPr="002860C0" w:rsidRDefault="00DC70E6" w:rsidP="00FC2301">
                      <w:pPr>
                        <w:rPr>
                          <w:rFonts w:cs="Arial"/>
                          <w:color w:val="1C1C1C"/>
                        </w:rPr>
                      </w:pPr>
                    </w:p>
                    <w:p w14:paraId="2B2C767E" w14:textId="77777777" w:rsidR="0036112F" w:rsidRPr="002860C0" w:rsidRDefault="0036112F" w:rsidP="0036112F">
                      <w:pPr>
                        <w:rPr>
                          <w:rFonts w:cs="Arial"/>
                          <w:b/>
                          <w:bCs/>
                          <w:color w:val="1C1C1C"/>
                        </w:rPr>
                      </w:pPr>
                      <w:r w:rsidRPr="002860C0">
                        <w:rPr>
                          <w:rFonts w:cs="Arial"/>
                          <w:b/>
                          <w:bCs/>
                          <w:color w:val="1C1C1C"/>
                        </w:rPr>
                        <w:t>Deadline for funding applications</w:t>
                      </w:r>
                    </w:p>
                    <w:p w14:paraId="63CA800F" w14:textId="172FDB76" w:rsidR="0036112F" w:rsidRPr="002860C0" w:rsidRDefault="00034451" w:rsidP="0036112F">
                      <w:pPr>
                        <w:pStyle w:val="ListParagraph"/>
                        <w:numPr>
                          <w:ilvl w:val="0"/>
                          <w:numId w:val="2"/>
                        </w:numPr>
                        <w:rPr>
                          <w:rFonts w:cs="Arial"/>
                          <w:color w:val="1C1C1C"/>
                        </w:rPr>
                      </w:pPr>
                      <w:r w:rsidRPr="002860C0">
                        <w:rPr>
                          <w:rFonts w:cs="Arial"/>
                          <w:b/>
                          <w:bCs/>
                          <w:color w:val="FF0000"/>
                        </w:rPr>
                        <w:t xml:space="preserve">The application window will open </w:t>
                      </w:r>
                      <w:r w:rsidR="00C761CA">
                        <w:rPr>
                          <w:rFonts w:cs="Arial"/>
                          <w:b/>
                          <w:bCs/>
                          <w:color w:val="FF0000"/>
                        </w:rPr>
                        <w:t>early</w:t>
                      </w:r>
                      <w:r w:rsidRPr="002860C0">
                        <w:rPr>
                          <w:rFonts w:cs="Arial"/>
                          <w:b/>
                          <w:bCs/>
                          <w:color w:val="FF0000"/>
                        </w:rPr>
                        <w:t xml:space="preserve"> March and will close at 9am</w:t>
                      </w:r>
                      <w:r w:rsidR="0036112F" w:rsidRPr="002860C0">
                        <w:rPr>
                          <w:rFonts w:cs="Arial"/>
                          <w:b/>
                          <w:bCs/>
                          <w:color w:val="FF0000"/>
                        </w:rPr>
                        <w:t xml:space="preserve"> on </w:t>
                      </w:r>
                      <w:r w:rsidR="007071B9" w:rsidRPr="002860C0">
                        <w:rPr>
                          <w:rFonts w:cs="Arial"/>
                          <w:b/>
                          <w:bCs/>
                          <w:color w:val="FF0000"/>
                        </w:rPr>
                        <w:t>Tuesday 2 April</w:t>
                      </w:r>
                      <w:r w:rsidR="00DF6194" w:rsidRPr="002860C0">
                        <w:rPr>
                          <w:rFonts w:cs="Arial"/>
                          <w:b/>
                          <w:bCs/>
                          <w:color w:val="FF0000"/>
                        </w:rPr>
                        <w:t xml:space="preserve"> 2024</w:t>
                      </w:r>
                      <w:r w:rsidR="0036112F" w:rsidRPr="002860C0">
                        <w:rPr>
                          <w:rFonts w:cs="Arial"/>
                          <w:color w:val="FF0000"/>
                        </w:rPr>
                        <w:t xml:space="preserve"> </w:t>
                      </w:r>
                      <w:r w:rsidR="0036112F" w:rsidRPr="002860C0">
                        <w:rPr>
                          <w:rFonts w:cs="Arial"/>
                          <w:color w:val="1C1C1C"/>
                        </w:rPr>
                        <w:t xml:space="preserve">to support funding being transferred in </w:t>
                      </w:r>
                      <w:r w:rsidR="00DF6194" w:rsidRPr="002860C0">
                        <w:rPr>
                          <w:rFonts w:cs="Arial"/>
                          <w:color w:val="1C1C1C"/>
                        </w:rPr>
                        <w:t>June</w:t>
                      </w:r>
                      <w:r w:rsidR="0036112F" w:rsidRPr="002860C0">
                        <w:rPr>
                          <w:rFonts w:cs="Arial"/>
                          <w:color w:val="1C1C1C"/>
                        </w:rPr>
                        <w:t xml:space="preserve"> </w:t>
                      </w:r>
                      <w:r w:rsidR="00DF6194" w:rsidRPr="002860C0">
                        <w:rPr>
                          <w:rFonts w:cs="Arial"/>
                          <w:color w:val="1C1C1C"/>
                        </w:rPr>
                        <w:t>2024</w:t>
                      </w:r>
                      <w:r w:rsidRPr="002860C0">
                        <w:rPr>
                          <w:rFonts w:cs="Arial"/>
                          <w:color w:val="1C1C1C"/>
                        </w:rPr>
                        <w:t xml:space="preserve"> via the NHSE Education Contract </w:t>
                      </w:r>
                      <w:r w:rsidR="001C6231" w:rsidRPr="002860C0">
                        <w:rPr>
                          <w:rFonts w:cs="Arial"/>
                          <w:color w:val="1C1C1C"/>
                        </w:rPr>
                        <w:t xml:space="preserve">schedule where possible. </w:t>
                      </w:r>
                    </w:p>
                    <w:p w14:paraId="27DE1F74" w14:textId="77777777" w:rsidR="00C2185C" w:rsidRPr="002860C0" w:rsidRDefault="00805DEA" w:rsidP="00EB6B13">
                      <w:pPr>
                        <w:pStyle w:val="ListParagraph"/>
                        <w:numPr>
                          <w:ilvl w:val="0"/>
                          <w:numId w:val="2"/>
                        </w:numPr>
                        <w:rPr>
                          <w:rFonts w:cs="Arial"/>
                          <w:color w:val="1C1C1C"/>
                        </w:rPr>
                      </w:pPr>
                      <w:r w:rsidRPr="002860C0">
                        <w:rPr>
                          <w:rFonts w:cs="Arial"/>
                          <w:color w:val="1C1C1C"/>
                        </w:rPr>
                        <w:t>It is possible that a second application round will run later in the year</w:t>
                      </w:r>
                      <w:r w:rsidR="00FB67F7" w:rsidRPr="002860C0">
                        <w:rPr>
                          <w:rFonts w:cs="Arial"/>
                          <w:color w:val="1C1C1C"/>
                        </w:rPr>
                        <w:t>, subject to available funding</w:t>
                      </w:r>
                      <w:r w:rsidR="00C2185C" w:rsidRPr="002860C0">
                        <w:rPr>
                          <w:rFonts w:cs="Arial"/>
                          <w:color w:val="1C1C1C"/>
                        </w:rPr>
                        <w:t xml:space="preserve"> but at this stage we aren’t able to confirm this. </w:t>
                      </w:r>
                    </w:p>
                    <w:p w14:paraId="0CA8056E" w14:textId="0F697218" w:rsidR="0036112F" w:rsidRPr="002860C0" w:rsidRDefault="000B3795" w:rsidP="00C2185C">
                      <w:pPr>
                        <w:pStyle w:val="ListParagraph"/>
                        <w:rPr>
                          <w:rFonts w:cs="Arial"/>
                          <w:color w:val="1C1C1C"/>
                        </w:rPr>
                      </w:pPr>
                      <w:r w:rsidRPr="002860C0">
                        <w:rPr>
                          <w:rFonts w:cs="Arial"/>
                          <w:i/>
                          <w:iCs/>
                          <w:color w:val="1C1C1C"/>
                        </w:rPr>
                        <w:t xml:space="preserve"> </w:t>
                      </w:r>
                    </w:p>
                    <w:p w14:paraId="24E50E86" w14:textId="4A02C311" w:rsidR="0036112F" w:rsidRPr="002860C0" w:rsidRDefault="0036112F" w:rsidP="0036112F">
                      <w:pPr>
                        <w:rPr>
                          <w:rFonts w:cs="Arial"/>
                          <w:color w:val="1C1C1C"/>
                        </w:rPr>
                      </w:pPr>
                      <w:r w:rsidRPr="002860C0">
                        <w:rPr>
                          <w:rFonts w:cs="Arial"/>
                          <w:color w:val="1C1C1C"/>
                        </w:rPr>
                        <w:t xml:space="preserve">Funding is required to be spent </w:t>
                      </w:r>
                      <w:r w:rsidR="00F05D49" w:rsidRPr="002860C0">
                        <w:rPr>
                          <w:rFonts w:cs="Arial"/>
                          <w:color w:val="1C1C1C"/>
                        </w:rPr>
                        <w:t xml:space="preserve">and fully utilised </w:t>
                      </w:r>
                      <w:r w:rsidRPr="002860C0">
                        <w:rPr>
                          <w:rFonts w:cs="Arial"/>
                          <w:color w:val="1C1C1C"/>
                        </w:rPr>
                        <w:t xml:space="preserve">by 31 March </w:t>
                      </w:r>
                      <w:r w:rsidR="00DF6194" w:rsidRPr="002860C0">
                        <w:rPr>
                          <w:rFonts w:cs="Arial"/>
                          <w:color w:val="1C1C1C"/>
                        </w:rPr>
                        <w:t>2025</w:t>
                      </w:r>
                      <w:r w:rsidRPr="002860C0">
                        <w:rPr>
                          <w:rFonts w:cs="Arial"/>
                          <w:color w:val="1C1C1C"/>
                        </w:rPr>
                        <w:t xml:space="preserve">, and chosen courses and formal education must start </w:t>
                      </w:r>
                      <w:r w:rsidRPr="00687745">
                        <w:rPr>
                          <w:rFonts w:cs="Arial"/>
                          <w:b/>
                          <w:bCs/>
                          <w:color w:val="1C1C1C"/>
                        </w:rPr>
                        <w:t>before</w:t>
                      </w:r>
                      <w:r w:rsidRPr="002860C0">
                        <w:rPr>
                          <w:rFonts w:cs="Arial"/>
                          <w:color w:val="1C1C1C"/>
                        </w:rPr>
                        <w:t xml:space="preserve"> 31 March </w:t>
                      </w:r>
                      <w:r w:rsidR="00DF6194" w:rsidRPr="002860C0">
                        <w:rPr>
                          <w:rFonts w:cs="Arial"/>
                          <w:color w:val="1C1C1C"/>
                        </w:rPr>
                        <w:t>2025</w:t>
                      </w:r>
                      <w:r w:rsidRPr="002860C0">
                        <w:rPr>
                          <w:rFonts w:cs="Arial"/>
                          <w:color w:val="1C1C1C"/>
                        </w:rPr>
                        <w:t>, where applicable.</w:t>
                      </w:r>
                    </w:p>
                    <w:p w14:paraId="026B020D" w14:textId="77777777" w:rsidR="0036112F" w:rsidRPr="002860C0" w:rsidRDefault="0036112F" w:rsidP="0036112F">
                      <w:pPr>
                        <w:rPr>
                          <w:rFonts w:cs="Arial"/>
                          <w:color w:val="1C1C1C"/>
                        </w:rPr>
                      </w:pPr>
                    </w:p>
                    <w:p w14:paraId="5E3A5841" w14:textId="5AC7612A" w:rsidR="0036112F" w:rsidRPr="002860C0" w:rsidRDefault="0036112F" w:rsidP="0036112F">
                      <w:pPr>
                        <w:rPr>
                          <w:rFonts w:cs="Arial"/>
                        </w:rPr>
                      </w:pPr>
                      <w:r w:rsidRPr="002860C0">
                        <w:rPr>
                          <w:rFonts w:cs="Arial"/>
                          <w:color w:val="1C1C1C"/>
                        </w:rPr>
                        <w:t xml:space="preserve">For any queries, please email </w:t>
                      </w:r>
                      <w:hyperlink r:id="rId13" w:history="1">
                        <w:r w:rsidR="00A40C62" w:rsidRPr="008D7D04">
                          <w:rPr>
                            <w:rStyle w:val="Hyperlink"/>
                          </w:rPr>
                          <w:t>england.canceranddiagnostics.se@nhs.net</w:t>
                        </w:r>
                      </w:hyperlink>
                      <w:r w:rsidR="00A40C62">
                        <w:t xml:space="preserve"> </w:t>
                      </w:r>
                    </w:p>
                  </w:txbxContent>
                </v:textbox>
                <w10:wrap type="square" anchorx="margin"/>
              </v:shape>
            </w:pict>
          </mc:Fallback>
        </mc:AlternateContent>
      </w:r>
    </w:p>
    <w:p w14:paraId="7BFB8F58" w14:textId="77777777" w:rsidR="0036112F" w:rsidRDefault="0036112F" w:rsidP="00107CF7"/>
    <w:p w14:paraId="4F9B4F7F" w14:textId="77777777" w:rsidR="004C4EEF" w:rsidRDefault="004C4EEF" w:rsidP="00107CF7"/>
    <w:p w14:paraId="5892A55E" w14:textId="4AA0AB92" w:rsidR="008F08D4" w:rsidRPr="00C50457" w:rsidRDefault="00401083" w:rsidP="00C50457">
      <w:pPr>
        <w:jc w:val="both"/>
        <w:rPr>
          <w:rFonts w:cs="Arial"/>
          <w:b/>
          <w:bCs/>
          <w:color w:val="0072CE"/>
          <w:sz w:val="32"/>
          <w:szCs w:val="32"/>
        </w:rPr>
      </w:pPr>
      <w:r w:rsidRPr="00FD733E">
        <w:rPr>
          <w:b/>
          <w:bCs/>
          <w:color w:val="00A9CE"/>
          <w:sz w:val="36"/>
          <w:szCs w:val="36"/>
        </w:rPr>
        <w:t>Overview</w:t>
      </w:r>
    </w:p>
    <w:p w14:paraId="5C093F6D" w14:textId="77777777" w:rsidR="00FD733E" w:rsidRDefault="00FD733E" w:rsidP="00FD733E">
      <w:pPr>
        <w:jc w:val="both"/>
        <w:rPr>
          <w:rFonts w:cs="Arial"/>
          <w:b/>
          <w:bCs/>
          <w:iCs/>
          <w:color w:val="333333"/>
          <w:sz w:val="28"/>
          <w:szCs w:val="28"/>
        </w:rPr>
      </w:pPr>
    </w:p>
    <w:p w14:paraId="44E09336" w14:textId="5C9DA183" w:rsidR="004A1D3F" w:rsidRPr="00C246D8" w:rsidRDefault="00106067" w:rsidP="005B323F">
      <w:pPr>
        <w:pStyle w:val="Heading2"/>
        <w:spacing w:after="24" w:afterAutospacing="0" w:line="276" w:lineRule="auto"/>
        <w:rPr>
          <w:rFonts w:eastAsiaTheme="minorEastAsia" w:cs="Arial"/>
          <w:b w:val="0"/>
          <w:bCs w:val="0"/>
          <w:color w:val="333333"/>
          <w:sz w:val="24"/>
          <w:szCs w:val="24"/>
          <w:lang w:val="en-US"/>
        </w:rPr>
      </w:pPr>
      <w:r w:rsidRPr="00C246D8">
        <w:rPr>
          <w:rFonts w:eastAsiaTheme="minorEastAsia" w:cs="Arial"/>
          <w:b w:val="0"/>
          <w:bCs w:val="0"/>
          <w:color w:val="333333"/>
          <w:sz w:val="24"/>
          <w:szCs w:val="24"/>
          <w:lang w:val="en-US"/>
        </w:rPr>
        <w:t xml:space="preserve">NHS England South East Cancer &amp; Diagnostics Programme is offering 2024/25 training grants to </w:t>
      </w:r>
      <w:r w:rsidR="007418EE" w:rsidRPr="00C246D8">
        <w:rPr>
          <w:rFonts w:eastAsiaTheme="minorEastAsia" w:cs="Arial"/>
          <w:b w:val="0"/>
          <w:bCs w:val="0"/>
          <w:color w:val="333333"/>
          <w:sz w:val="24"/>
          <w:szCs w:val="24"/>
          <w:lang w:val="en-US"/>
        </w:rPr>
        <w:t>s</w:t>
      </w:r>
      <w:r w:rsidRPr="00C246D8">
        <w:rPr>
          <w:rFonts w:eastAsiaTheme="minorEastAsia" w:cs="Arial"/>
          <w:b w:val="0"/>
          <w:bCs w:val="0"/>
          <w:color w:val="333333"/>
          <w:sz w:val="24"/>
          <w:szCs w:val="24"/>
          <w:lang w:val="en-US"/>
        </w:rPr>
        <w:t xml:space="preserve">upport the development of </w:t>
      </w:r>
      <w:r w:rsidR="00C42AFC" w:rsidRPr="00C246D8">
        <w:rPr>
          <w:rFonts w:eastAsiaTheme="minorEastAsia" w:cs="Arial"/>
          <w:b w:val="0"/>
          <w:bCs w:val="0"/>
          <w:color w:val="333333"/>
          <w:sz w:val="24"/>
          <w:szCs w:val="24"/>
          <w:lang w:val="en-US"/>
        </w:rPr>
        <w:t>Chemotherapy Nurses</w:t>
      </w:r>
      <w:r w:rsidR="005E1BBC">
        <w:rPr>
          <w:rFonts w:eastAsiaTheme="minorEastAsia" w:cs="Arial"/>
          <w:b w:val="0"/>
          <w:bCs w:val="0"/>
          <w:color w:val="333333"/>
          <w:sz w:val="24"/>
          <w:szCs w:val="24"/>
          <w:lang w:val="en-US"/>
        </w:rPr>
        <w:t xml:space="preserve">, recognizing the </w:t>
      </w:r>
      <w:r w:rsidR="0066494E" w:rsidRPr="00C246D8">
        <w:rPr>
          <w:rFonts w:eastAsiaTheme="minorEastAsia" w:cs="Arial"/>
          <w:b w:val="0"/>
          <w:bCs w:val="0"/>
          <w:color w:val="333333"/>
          <w:sz w:val="24"/>
          <w:szCs w:val="24"/>
          <w:lang w:val="en-US"/>
        </w:rPr>
        <w:t xml:space="preserve">need to ensure sufficient numbers of chemotherapy nurses </w:t>
      </w:r>
      <w:r w:rsidR="00FD0962" w:rsidRPr="00C246D8">
        <w:rPr>
          <w:rFonts w:eastAsiaTheme="minorEastAsia" w:cs="Arial"/>
          <w:b w:val="0"/>
          <w:bCs w:val="0"/>
          <w:color w:val="333333"/>
          <w:sz w:val="24"/>
          <w:szCs w:val="24"/>
          <w:lang w:val="en-US"/>
        </w:rPr>
        <w:t xml:space="preserve">to treat </w:t>
      </w:r>
      <w:proofErr w:type="gramStart"/>
      <w:r w:rsidR="00FD0962" w:rsidRPr="00C246D8">
        <w:rPr>
          <w:rFonts w:eastAsiaTheme="minorEastAsia" w:cs="Arial"/>
          <w:b w:val="0"/>
          <w:bCs w:val="0"/>
          <w:color w:val="333333"/>
          <w:sz w:val="24"/>
          <w:szCs w:val="24"/>
          <w:lang w:val="en-US"/>
        </w:rPr>
        <w:t>newly-diagnosed</w:t>
      </w:r>
      <w:proofErr w:type="gramEnd"/>
      <w:r w:rsidR="00FD0962" w:rsidRPr="00C246D8">
        <w:rPr>
          <w:rFonts w:eastAsiaTheme="minorEastAsia" w:cs="Arial"/>
          <w:b w:val="0"/>
          <w:bCs w:val="0"/>
          <w:color w:val="333333"/>
          <w:sz w:val="24"/>
          <w:szCs w:val="24"/>
          <w:lang w:val="en-US"/>
        </w:rPr>
        <w:t xml:space="preserve"> patients. </w:t>
      </w:r>
    </w:p>
    <w:p w14:paraId="19C67463" w14:textId="77777777" w:rsidR="004A1D3F" w:rsidRPr="00C246D8" w:rsidRDefault="004A1D3F" w:rsidP="005B323F">
      <w:pPr>
        <w:pStyle w:val="Heading2"/>
        <w:spacing w:after="24" w:afterAutospacing="0" w:line="276" w:lineRule="auto"/>
        <w:rPr>
          <w:rFonts w:eastAsiaTheme="minorEastAsia" w:cs="Arial"/>
          <w:b w:val="0"/>
          <w:bCs w:val="0"/>
          <w:color w:val="333333"/>
          <w:sz w:val="24"/>
          <w:szCs w:val="24"/>
          <w:lang w:val="en-US"/>
        </w:rPr>
      </w:pPr>
    </w:p>
    <w:p w14:paraId="29A916D1" w14:textId="767C4DED" w:rsidR="002A0B81" w:rsidRPr="00C246D8" w:rsidRDefault="00BB5E75" w:rsidP="005B323F">
      <w:pPr>
        <w:pStyle w:val="Heading2"/>
        <w:spacing w:after="24" w:afterAutospacing="0" w:line="276" w:lineRule="auto"/>
        <w:rPr>
          <w:rFonts w:eastAsiaTheme="minorEastAsia" w:cs="Arial"/>
          <w:b w:val="0"/>
          <w:bCs w:val="0"/>
          <w:color w:val="333333"/>
          <w:sz w:val="24"/>
          <w:szCs w:val="24"/>
          <w:lang w:val="en-US"/>
        </w:rPr>
      </w:pPr>
      <w:r w:rsidRPr="00C246D8">
        <w:rPr>
          <w:rFonts w:eastAsiaTheme="minorEastAsia" w:cs="Arial"/>
          <w:b w:val="0"/>
          <w:bCs w:val="0"/>
          <w:color w:val="333333"/>
          <w:sz w:val="24"/>
          <w:szCs w:val="24"/>
          <w:lang w:val="en-US"/>
        </w:rPr>
        <w:t xml:space="preserve">The offer </w:t>
      </w:r>
      <w:proofErr w:type="gramStart"/>
      <w:r w:rsidRPr="00C246D8">
        <w:rPr>
          <w:rFonts w:eastAsiaTheme="minorEastAsia" w:cs="Arial"/>
          <w:b w:val="0"/>
          <w:bCs w:val="0"/>
          <w:color w:val="333333"/>
          <w:sz w:val="24"/>
          <w:szCs w:val="24"/>
          <w:lang w:val="en-US"/>
        </w:rPr>
        <w:t xml:space="preserve">is </w:t>
      </w:r>
      <w:r w:rsidR="002A0B81" w:rsidRPr="00C246D8">
        <w:rPr>
          <w:rFonts w:eastAsiaTheme="minorEastAsia" w:cs="Arial"/>
          <w:b w:val="0"/>
          <w:bCs w:val="0"/>
          <w:color w:val="333333"/>
          <w:sz w:val="24"/>
          <w:szCs w:val="24"/>
          <w:lang w:val="en-US"/>
        </w:rPr>
        <w:t>aimed</w:t>
      </w:r>
      <w:proofErr w:type="gramEnd"/>
      <w:r w:rsidR="002A0B81" w:rsidRPr="00C246D8">
        <w:rPr>
          <w:rFonts w:eastAsiaTheme="minorEastAsia" w:cs="Arial"/>
          <w:b w:val="0"/>
          <w:bCs w:val="0"/>
          <w:color w:val="333333"/>
          <w:sz w:val="24"/>
          <w:szCs w:val="24"/>
          <w:lang w:val="en-US"/>
        </w:rPr>
        <w:t xml:space="preserve"> at existing and aspiring Chemotherapy Nurses to enable them to undertake training and education to develop in this role and support the cancer workforce.</w:t>
      </w:r>
    </w:p>
    <w:p w14:paraId="1327B3D5" w14:textId="56DD2BDD" w:rsidR="00106067" w:rsidRPr="00C246D8" w:rsidRDefault="00106067" w:rsidP="00106067">
      <w:pPr>
        <w:pStyle w:val="Heading2"/>
        <w:spacing w:after="24" w:afterAutospacing="0" w:line="276" w:lineRule="auto"/>
        <w:rPr>
          <w:rFonts w:eastAsiaTheme="minorEastAsia" w:cs="Arial"/>
          <w:b w:val="0"/>
          <w:bCs w:val="0"/>
          <w:color w:val="333333"/>
          <w:sz w:val="24"/>
          <w:szCs w:val="24"/>
          <w:lang w:val="en-US"/>
        </w:rPr>
      </w:pPr>
    </w:p>
    <w:p w14:paraId="4C13155F" w14:textId="65C31271" w:rsidR="00106067" w:rsidRPr="00C246D8" w:rsidRDefault="001D7020" w:rsidP="001D7020">
      <w:pPr>
        <w:pStyle w:val="Heading2"/>
        <w:spacing w:after="24" w:afterAutospacing="0" w:line="276" w:lineRule="auto"/>
        <w:rPr>
          <w:rFonts w:eastAsiaTheme="minorEastAsia" w:cs="Arial"/>
          <w:b w:val="0"/>
          <w:bCs w:val="0"/>
          <w:color w:val="333333"/>
          <w:sz w:val="24"/>
          <w:szCs w:val="24"/>
          <w:lang w:val="en-US"/>
        </w:rPr>
      </w:pPr>
      <w:r w:rsidRPr="00C246D8">
        <w:rPr>
          <w:rFonts w:eastAsiaTheme="minorEastAsia" w:cs="Arial"/>
          <w:b w:val="0"/>
          <w:bCs w:val="0"/>
          <w:color w:val="333333"/>
          <w:sz w:val="24"/>
          <w:szCs w:val="24"/>
          <w:lang w:val="en-US"/>
        </w:rPr>
        <w:t>Following completion of the identified training</w:t>
      </w:r>
      <w:r w:rsidR="00C13302">
        <w:rPr>
          <w:rFonts w:eastAsiaTheme="minorEastAsia" w:cs="Arial"/>
          <w:b w:val="0"/>
          <w:bCs w:val="0"/>
          <w:color w:val="333333"/>
          <w:sz w:val="24"/>
          <w:szCs w:val="24"/>
          <w:lang w:val="en-US"/>
        </w:rPr>
        <w:t xml:space="preserve">, national expectations are that </w:t>
      </w:r>
      <w:r w:rsidRPr="00C246D8">
        <w:rPr>
          <w:rFonts w:eastAsiaTheme="minorEastAsia" w:cs="Arial"/>
          <w:b w:val="0"/>
          <w:bCs w:val="0"/>
          <w:color w:val="333333"/>
          <w:sz w:val="24"/>
          <w:szCs w:val="24"/>
          <w:lang w:val="en-US"/>
        </w:rPr>
        <w:t xml:space="preserve">the participant will be </w:t>
      </w:r>
      <w:r w:rsidR="00C13302">
        <w:rPr>
          <w:rFonts w:eastAsiaTheme="minorEastAsia" w:cs="Arial"/>
          <w:b w:val="0"/>
          <w:bCs w:val="0"/>
          <w:color w:val="333333"/>
          <w:sz w:val="24"/>
          <w:szCs w:val="24"/>
          <w:lang w:val="en-US"/>
        </w:rPr>
        <w:t>able</w:t>
      </w:r>
      <w:r w:rsidRPr="00C246D8">
        <w:rPr>
          <w:rFonts w:eastAsiaTheme="minorEastAsia" w:cs="Arial"/>
          <w:b w:val="0"/>
          <w:bCs w:val="0"/>
          <w:color w:val="333333"/>
          <w:sz w:val="24"/>
          <w:szCs w:val="24"/>
          <w:lang w:val="en-US"/>
        </w:rPr>
        <w:t xml:space="preserve"> to demonstrate capability and integration of their new skills into local service provision. Participants may also be able to evidence career progression, for example by subsequent development into a specialist / advanced practice role.</w:t>
      </w:r>
    </w:p>
    <w:p w14:paraId="26C17915" w14:textId="77777777" w:rsidR="006118A5" w:rsidRPr="00C246D8" w:rsidRDefault="006118A5" w:rsidP="001D7020">
      <w:pPr>
        <w:pStyle w:val="Heading2"/>
        <w:spacing w:after="24" w:afterAutospacing="0" w:line="276" w:lineRule="auto"/>
        <w:rPr>
          <w:rFonts w:eastAsiaTheme="minorEastAsia" w:cs="Arial"/>
          <w:b w:val="0"/>
          <w:bCs w:val="0"/>
          <w:color w:val="333333"/>
          <w:sz w:val="24"/>
          <w:szCs w:val="24"/>
          <w:lang w:val="en-US"/>
        </w:rPr>
      </w:pPr>
    </w:p>
    <w:p w14:paraId="526C7C43" w14:textId="5B5EEE97" w:rsidR="00401083" w:rsidRPr="00B07B65" w:rsidRDefault="00401083" w:rsidP="00401083">
      <w:pPr>
        <w:jc w:val="both"/>
        <w:rPr>
          <w:rFonts w:cs="Arial"/>
          <w:b/>
          <w:bCs/>
          <w:iCs/>
          <w:color w:val="003893"/>
          <w:sz w:val="28"/>
          <w:szCs w:val="28"/>
        </w:rPr>
      </w:pPr>
      <w:r w:rsidRPr="00B07B65">
        <w:rPr>
          <w:rFonts w:cs="Arial"/>
          <w:b/>
          <w:bCs/>
          <w:iCs/>
          <w:color w:val="003893"/>
          <w:sz w:val="28"/>
          <w:szCs w:val="28"/>
        </w:rPr>
        <w:t xml:space="preserve">The funding </w:t>
      </w:r>
      <w:proofErr w:type="gramStart"/>
      <w:r w:rsidRPr="00B07B65">
        <w:rPr>
          <w:rFonts w:cs="Arial"/>
          <w:b/>
          <w:bCs/>
          <w:iCs/>
          <w:color w:val="003893"/>
          <w:sz w:val="28"/>
          <w:szCs w:val="28"/>
        </w:rPr>
        <w:t>offer</w:t>
      </w:r>
      <w:proofErr w:type="gramEnd"/>
    </w:p>
    <w:p w14:paraId="1BDED35C" w14:textId="77777777" w:rsidR="00401083" w:rsidRDefault="00401083" w:rsidP="00401083">
      <w:pPr>
        <w:jc w:val="both"/>
        <w:rPr>
          <w:rFonts w:cs="Arial"/>
          <w:lang w:val="en-US"/>
        </w:rPr>
      </w:pPr>
    </w:p>
    <w:p w14:paraId="0B93E23E" w14:textId="1F55503E" w:rsidR="009A79E2" w:rsidRPr="00C246D8" w:rsidRDefault="001A1D13" w:rsidP="0099599A">
      <w:pPr>
        <w:spacing w:after="24" w:line="276" w:lineRule="auto"/>
        <w:rPr>
          <w:rFonts w:cs="Arial"/>
          <w:color w:val="333333"/>
          <w:lang w:val="en-US"/>
        </w:rPr>
      </w:pPr>
      <w:r w:rsidRPr="00C246D8">
        <w:rPr>
          <w:rFonts w:cs="Arial"/>
          <w:color w:val="333333"/>
          <w:lang w:val="en-US"/>
        </w:rPr>
        <w:t xml:space="preserve">The funding </w:t>
      </w:r>
      <w:proofErr w:type="gramStart"/>
      <w:r w:rsidRPr="00C246D8">
        <w:rPr>
          <w:rFonts w:cs="Arial"/>
          <w:color w:val="333333"/>
          <w:lang w:val="en-US"/>
        </w:rPr>
        <w:t>being made</w:t>
      </w:r>
      <w:proofErr w:type="gramEnd"/>
      <w:r w:rsidRPr="00C246D8">
        <w:rPr>
          <w:rFonts w:cs="Arial"/>
          <w:color w:val="333333"/>
          <w:lang w:val="en-US"/>
        </w:rPr>
        <w:t xml:space="preserve"> available is training grants of </w:t>
      </w:r>
      <w:r w:rsidRPr="00C13302">
        <w:rPr>
          <w:rFonts w:cs="Arial"/>
          <w:b/>
          <w:bCs/>
          <w:color w:val="333333"/>
          <w:lang w:val="en-US"/>
        </w:rPr>
        <w:t>up to £1500 per individual</w:t>
      </w:r>
      <w:r w:rsidRPr="00C246D8">
        <w:rPr>
          <w:rFonts w:cs="Arial"/>
          <w:color w:val="333333"/>
          <w:lang w:val="en-US"/>
        </w:rPr>
        <w:t xml:space="preserve">. These can </w:t>
      </w:r>
      <w:proofErr w:type="gramStart"/>
      <w:r w:rsidRPr="00C246D8">
        <w:rPr>
          <w:rFonts w:cs="Arial"/>
          <w:color w:val="333333"/>
          <w:lang w:val="en-US"/>
        </w:rPr>
        <w:t>be used</w:t>
      </w:r>
      <w:proofErr w:type="gramEnd"/>
      <w:r w:rsidRPr="00C246D8">
        <w:rPr>
          <w:rFonts w:cs="Arial"/>
          <w:color w:val="333333"/>
          <w:lang w:val="en-US"/>
        </w:rPr>
        <w:t xml:space="preserve"> to cover</w:t>
      </w:r>
      <w:r w:rsidR="005C3E09" w:rsidRPr="00C246D8">
        <w:rPr>
          <w:rFonts w:cs="Arial"/>
          <w:color w:val="333333"/>
          <w:lang w:val="en-US"/>
        </w:rPr>
        <w:t xml:space="preserve">: </w:t>
      </w:r>
    </w:p>
    <w:p w14:paraId="7CEF1A7A" w14:textId="050BB0FC" w:rsidR="005C3E09" w:rsidRPr="00C246D8" w:rsidRDefault="005C3E09" w:rsidP="0099599A">
      <w:pPr>
        <w:pStyle w:val="ListParagraph"/>
        <w:numPr>
          <w:ilvl w:val="0"/>
          <w:numId w:val="15"/>
        </w:numPr>
        <w:spacing w:after="24" w:line="276" w:lineRule="auto"/>
        <w:rPr>
          <w:rFonts w:cs="Arial"/>
          <w:color w:val="333333"/>
          <w:lang w:val="en-US"/>
        </w:rPr>
      </w:pPr>
      <w:r w:rsidRPr="00C246D8">
        <w:rPr>
          <w:rFonts w:cs="Arial"/>
          <w:color w:val="333333"/>
          <w:lang w:val="en-US"/>
        </w:rPr>
        <w:t>Course fees [postgraduate or development programmes]</w:t>
      </w:r>
    </w:p>
    <w:p w14:paraId="60248E9E" w14:textId="627C171E" w:rsidR="005C3E09" w:rsidRPr="00C246D8" w:rsidRDefault="005C70C7" w:rsidP="0099599A">
      <w:pPr>
        <w:pStyle w:val="ListParagraph"/>
        <w:numPr>
          <w:ilvl w:val="0"/>
          <w:numId w:val="15"/>
        </w:numPr>
        <w:spacing w:after="24" w:line="276" w:lineRule="auto"/>
        <w:rPr>
          <w:rFonts w:cs="Arial"/>
          <w:color w:val="333333"/>
          <w:lang w:val="en-US"/>
        </w:rPr>
      </w:pPr>
      <w:r w:rsidRPr="00C246D8">
        <w:rPr>
          <w:rFonts w:cs="Arial"/>
          <w:color w:val="333333"/>
          <w:lang w:val="en-US"/>
        </w:rPr>
        <w:t xml:space="preserve">Travel and accommodation </w:t>
      </w:r>
      <w:proofErr w:type="gramStart"/>
      <w:r w:rsidRPr="00C246D8">
        <w:rPr>
          <w:rFonts w:cs="Arial"/>
          <w:color w:val="333333"/>
          <w:lang w:val="en-US"/>
        </w:rPr>
        <w:t>expenses</w:t>
      </w:r>
      <w:proofErr w:type="gramEnd"/>
    </w:p>
    <w:p w14:paraId="223BEE4B" w14:textId="0AA42D2B" w:rsidR="005C70C7" w:rsidRPr="00C246D8" w:rsidRDefault="005C70C7" w:rsidP="0099599A">
      <w:pPr>
        <w:pStyle w:val="ListParagraph"/>
        <w:numPr>
          <w:ilvl w:val="0"/>
          <w:numId w:val="15"/>
        </w:numPr>
        <w:spacing w:after="24" w:line="276" w:lineRule="auto"/>
        <w:rPr>
          <w:rFonts w:cs="Arial"/>
          <w:color w:val="333333"/>
          <w:lang w:val="en-US"/>
        </w:rPr>
      </w:pPr>
      <w:r w:rsidRPr="00C246D8">
        <w:rPr>
          <w:rFonts w:cs="Arial"/>
          <w:color w:val="333333"/>
          <w:lang w:val="en-US"/>
        </w:rPr>
        <w:t>salary or backfill costs and for clinical supervision/mentorship.</w:t>
      </w:r>
    </w:p>
    <w:p w14:paraId="2FE681B1" w14:textId="77777777" w:rsidR="008C0AA0" w:rsidRPr="00C246D8" w:rsidRDefault="008C0AA0" w:rsidP="0099599A">
      <w:pPr>
        <w:spacing w:after="24" w:line="276" w:lineRule="auto"/>
        <w:rPr>
          <w:rFonts w:cs="Arial"/>
          <w:color w:val="333333"/>
          <w:lang w:val="en-US"/>
        </w:rPr>
      </w:pPr>
    </w:p>
    <w:p w14:paraId="2DC9D958" w14:textId="77777777" w:rsidR="00DB583A" w:rsidRPr="00C246D8" w:rsidRDefault="00DB583A" w:rsidP="0099599A">
      <w:pPr>
        <w:spacing w:after="24" w:line="276" w:lineRule="auto"/>
        <w:ind w:right="153"/>
        <w:rPr>
          <w:rFonts w:cs="Arial"/>
          <w:color w:val="333333"/>
          <w:lang w:val="en-US"/>
        </w:rPr>
      </w:pPr>
      <w:proofErr w:type="gramStart"/>
      <w:r w:rsidRPr="00C246D8">
        <w:rPr>
          <w:rFonts w:cs="Arial"/>
          <w:color w:val="333333"/>
          <w:lang w:val="en-US"/>
        </w:rPr>
        <w:t>The grants can be used by Cancer Alliances</w:t>
      </w:r>
      <w:proofErr w:type="gramEnd"/>
      <w:r w:rsidRPr="00C246D8">
        <w:rPr>
          <w:rFonts w:cs="Arial"/>
          <w:color w:val="333333"/>
          <w:lang w:val="en-US"/>
        </w:rPr>
        <w:t xml:space="preserve"> to: </w:t>
      </w:r>
    </w:p>
    <w:p w14:paraId="33A3D1B2" w14:textId="77777777" w:rsidR="00DB583A" w:rsidRPr="00C246D8" w:rsidRDefault="00DB583A" w:rsidP="0099599A">
      <w:pPr>
        <w:pStyle w:val="ListParagraph"/>
        <w:numPr>
          <w:ilvl w:val="0"/>
          <w:numId w:val="15"/>
        </w:numPr>
        <w:spacing w:after="24" w:line="276" w:lineRule="auto"/>
        <w:rPr>
          <w:rFonts w:cs="Arial"/>
          <w:color w:val="333333"/>
          <w:lang w:val="en-US"/>
        </w:rPr>
      </w:pPr>
      <w:r w:rsidRPr="00C246D8">
        <w:rPr>
          <w:rFonts w:cs="Arial"/>
          <w:color w:val="333333"/>
          <w:lang w:val="en-US"/>
        </w:rPr>
        <w:t xml:space="preserve">Fund an individual training grant; whereby an individual meeting the criteria applies to undertake learning and development courses or </w:t>
      </w:r>
      <w:proofErr w:type="gramStart"/>
      <w:r w:rsidRPr="00C246D8">
        <w:rPr>
          <w:rFonts w:cs="Arial"/>
          <w:color w:val="333333"/>
          <w:lang w:val="en-US"/>
        </w:rPr>
        <w:t>study;</w:t>
      </w:r>
      <w:proofErr w:type="gramEnd"/>
    </w:p>
    <w:p w14:paraId="2EB07381" w14:textId="77777777" w:rsidR="00DB583A" w:rsidRPr="00C246D8" w:rsidRDefault="00DB583A" w:rsidP="0099599A">
      <w:pPr>
        <w:spacing w:after="24" w:line="276" w:lineRule="auto"/>
        <w:ind w:left="142" w:right="153"/>
        <w:rPr>
          <w:rFonts w:cs="Arial"/>
          <w:color w:val="333333"/>
          <w:lang w:val="en-US"/>
        </w:rPr>
      </w:pPr>
      <w:r w:rsidRPr="00C246D8">
        <w:rPr>
          <w:rFonts w:cs="Arial"/>
          <w:color w:val="333333"/>
          <w:lang w:val="en-US"/>
        </w:rPr>
        <w:t>and/or</w:t>
      </w:r>
    </w:p>
    <w:p w14:paraId="71A0141B" w14:textId="0F8334BC" w:rsidR="00E1092E" w:rsidRPr="00C246D8" w:rsidRDefault="00DB583A" w:rsidP="00837747">
      <w:pPr>
        <w:pStyle w:val="ListParagraph"/>
        <w:numPr>
          <w:ilvl w:val="0"/>
          <w:numId w:val="15"/>
        </w:numPr>
        <w:spacing w:after="24" w:line="276" w:lineRule="auto"/>
        <w:jc w:val="both"/>
        <w:rPr>
          <w:rFonts w:cs="Arial"/>
          <w:color w:val="333333"/>
          <w:lang w:val="en-US"/>
        </w:rPr>
      </w:pPr>
      <w:r w:rsidRPr="00C246D8">
        <w:rPr>
          <w:rFonts w:cs="Arial"/>
          <w:color w:val="333333"/>
          <w:lang w:val="en-US"/>
        </w:rPr>
        <w:t>Fund training for a group of professionals; whereby the Alliance commissions bespoke training for a group of professionals to meet an identified need/priority.</w:t>
      </w:r>
      <w:r w:rsidRPr="00C246D8">
        <w:rPr>
          <w:rFonts w:cs="Arial"/>
          <w:color w:val="333333"/>
          <w:lang w:val="en-US"/>
        </w:rPr>
        <w:cr/>
      </w:r>
    </w:p>
    <w:p w14:paraId="17E63BA6" w14:textId="155198EE" w:rsidR="006118A5" w:rsidRPr="00C246D8" w:rsidRDefault="00E1092E" w:rsidP="0099599A">
      <w:pPr>
        <w:spacing w:after="24" w:line="276" w:lineRule="auto"/>
        <w:jc w:val="both"/>
        <w:rPr>
          <w:rFonts w:cs="Arial"/>
          <w:color w:val="333333"/>
          <w:lang w:val="en-US"/>
        </w:rPr>
      </w:pPr>
      <w:r w:rsidRPr="00C246D8">
        <w:rPr>
          <w:rFonts w:cs="Arial"/>
          <w:color w:val="333333"/>
          <w:lang w:val="en-US"/>
        </w:rPr>
        <w:t xml:space="preserve">Areas of study would be expected to be relevant to the development journey and role of the Chemotherapy Nurse and will </w:t>
      </w:r>
      <w:proofErr w:type="gramStart"/>
      <w:r w:rsidRPr="00C246D8">
        <w:rPr>
          <w:rFonts w:cs="Arial"/>
          <w:color w:val="333333"/>
          <w:lang w:val="en-US"/>
        </w:rPr>
        <w:t>likely fall</w:t>
      </w:r>
      <w:proofErr w:type="gramEnd"/>
      <w:r w:rsidRPr="00C246D8">
        <w:rPr>
          <w:rFonts w:cs="Arial"/>
          <w:color w:val="333333"/>
          <w:lang w:val="en-US"/>
        </w:rPr>
        <w:t xml:space="preserve"> within cancer care. Other areas may </w:t>
      </w:r>
      <w:proofErr w:type="gramStart"/>
      <w:r w:rsidRPr="00C246D8">
        <w:rPr>
          <w:rFonts w:cs="Arial"/>
          <w:color w:val="333333"/>
          <w:lang w:val="en-US"/>
        </w:rPr>
        <w:t>be supported</w:t>
      </w:r>
      <w:proofErr w:type="gramEnd"/>
      <w:r w:rsidRPr="00C246D8">
        <w:rPr>
          <w:rFonts w:cs="Arial"/>
          <w:color w:val="333333"/>
          <w:lang w:val="en-US"/>
        </w:rPr>
        <w:t xml:space="preserve"> at the discretion of the Cancer Alliance if there is an understanding of the contribution the development will have on the individual/s. </w:t>
      </w:r>
    </w:p>
    <w:p w14:paraId="1F79857B" w14:textId="77777777" w:rsidR="002F75D9" w:rsidRPr="00C246D8" w:rsidRDefault="002F75D9" w:rsidP="0099599A">
      <w:pPr>
        <w:spacing w:after="24" w:line="276" w:lineRule="auto"/>
        <w:jc w:val="both"/>
        <w:rPr>
          <w:rFonts w:cs="Arial"/>
          <w:color w:val="333333"/>
          <w:lang w:val="en-US"/>
        </w:rPr>
      </w:pPr>
    </w:p>
    <w:p w14:paraId="3F486E6D" w14:textId="017FE576" w:rsidR="002F75D9" w:rsidRPr="00C246D8" w:rsidRDefault="002F75D9" w:rsidP="0099599A">
      <w:pPr>
        <w:spacing w:after="24" w:line="276" w:lineRule="auto"/>
        <w:ind w:right="153"/>
        <w:rPr>
          <w:rFonts w:cs="Arial"/>
          <w:color w:val="333333"/>
          <w:lang w:val="en-US"/>
        </w:rPr>
      </w:pPr>
      <w:r w:rsidRPr="00C246D8">
        <w:rPr>
          <w:rFonts w:cs="Arial"/>
          <w:color w:val="333333"/>
          <w:lang w:val="en-US"/>
        </w:rPr>
        <w:t xml:space="preserve">Grants can </w:t>
      </w:r>
      <w:proofErr w:type="gramStart"/>
      <w:r w:rsidRPr="00C246D8">
        <w:rPr>
          <w:rFonts w:cs="Arial"/>
          <w:color w:val="333333"/>
          <w:lang w:val="en-US"/>
        </w:rPr>
        <w:t>be provided</w:t>
      </w:r>
      <w:proofErr w:type="gramEnd"/>
      <w:r w:rsidRPr="00C246D8">
        <w:rPr>
          <w:rFonts w:cs="Arial"/>
          <w:color w:val="333333"/>
          <w:lang w:val="en-US"/>
        </w:rPr>
        <w:t xml:space="preserve"> for courses that run for longer than one year, up to the funding limit of £</w:t>
      </w:r>
      <w:r w:rsidR="00701FCB" w:rsidRPr="00C246D8">
        <w:rPr>
          <w:rFonts w:cs="Arial"/>
          <w:color w:val="333333"/>
          <w:lang w:val="en-US"/>
        </w:rPr>
        <w:t>1500</w:t>
      </w:r>
      <w:r w:rsidRPr="00C246D8">
        <w:rPr>
          <w:rFonts w:cs="Arial"/>
          <w:color w:val="333333"/>
          <w:lang w:val="en-US"/>
        </w:rPr>
        <w:t xml:space="preserve"> per person, but the funding is for 2024/25 only, and must be fully spent by 31 March 2025. </w:t>
      </w:r>
    </w:p>
    <w:p w14:paraId="58C118D9" w14:textId="77777777" w:rsidR="002F75D9" w:rsidRPr="00C246D8" w:rsidRDefault="002F75D9" w:rsidP="0099599A">
      <w:pPr>
        <w:spacing w:after="24" w:line="276" w:lineRule="auto"/>
        <w:ind w:right="153"/>
        <w:rPr>
          <w:rFonts w:cs="Arial"/>
          <w:color w:val="333333"/>
          <w:lang w:val="en-US"/>
        </w:rPr>
      </w:pPr>
    </w:p>
    <w:p w14:paraId="02E32117" w14:textId="35AC1777" w:rsidR="002F75D9" w:rsidRPr="00C246D8" w:rsidRDefault="002F75D9" w:rsidP="0099599A">
      <w:pPr>
        <w:spacing w:after="24" w:line="276" w:lineRule="auto"/>
        <w:ind w:right="153"/>
        <w:rPr>
          <w:rFonts w:cs="Arial"/>
          <w:color w:val="333333"/>
          <w:lang w:val="en-US"/>
        </w:rPr>
      </w:pPr>
      <w:r w:rsidRPr="00C246D8">
        <w:rPr>
          <w:rFonts w:cs="Arial"/>
          <w:color w:val="333333"/>
          <w:lang w:val="en-US"/>
        </w:rPr>
        <w:t>We ask that Alliances work with their Trust</w:t>
      </w:r>
      <w:r w:rsidR="00C42AFC" w:rsidRPr="00C246D8">
        <w:rPr>
          <w:rFonts w:cs="Arial"/>
          <w:color w:val="333333"/>
          <w:lang w:val="en-US"/>
        </w:rPr>
        <w:t>s and</w:t>
      </w:r>
      <w:r w:rsidRPr="00C246D8">
        <w:rPr>
          <w:rFonts w:cs="Arial"/>
          <w:color w:val="333333"/>
          <w:lang w:val="en-US"/>
        </w:rPr>
        <w:t xml:space="preserve"> networks to decide on how best to utilise this funding based on the options and further information detail</w:t>
      </w:r>
      <w:r w:rsidR="0048216D">
        <w:rPr>
          <w:rFonts w:cs="Arial"/>
          <w:color w:val="333333"/>
          <w:lang w:val="en-US"/>
        </w:rPr>
        <w:t>ed</w:t>
      </w:r>
      <w:r w:rsidRPr="00C246D8">
        <w:rPr>
          <w:rFonts w:cs="Arial"/>
          <w:color w:val="333333"/>
          <w:lang w:val="en-US"/>
        </w:rPr>
        <w:t xml:space="preserve"> </w:t>
      </w:r>
      <w:r w:rsidR="00940585" w:rsidRPr="00C246D8">
        <w:rPr>
          <w:rFonts w:cs="Arial"/>
          <w:color w:val="333333"/>
          <w:lang w:val="en-US"/>
        </w:rPr>
        <w:t xml:space="preserve">in this document </w:t>
      </w:r>
      <w:r w:rsidR="0048216D">
        <w:rPr>
          <w:rFonts w:cs="Arial"/>
          <w:color w:val="333333"/>
          <w:lang w:val="en-US"/>
        </w:rPr>
        <w:t>[please see</w:t>
      </w:r>
      <w:r w:rsidRPr="00C246D8">
        <w:rPr>
          <w:rFonts w:cs="Arial"/>
          <w:color w:val="333333"/>
          <w:lang w:val="en-US"/>
        </w:rPr>
        <w:t xml:space="preserve"> </w:t>
      </w:r>
      <w:r w:rsidRPr="00D12BE3">
        <w:rPr>
          <w:rFonts w:cs="Arial"/>
          <w:color w:val="333333"/>
          <w:lang w:val="en-US"/>
        </w:rPr>
        <w:t>Appendix A</w:t>
      </w:r>
      <w:r w:rsidR="0048216D" w:rsidRPr="00D12BE3">
        <w:rPr>
          <w:rFonts w:cs="Arial"/>
          <w:color w:val="333333"/>
          <w:lang w:val="en-US"/>
        </w:rPr>
        <w:t>].</w:t>
      </w:r>
      <w:r w:rsidR="0048216D">
        <w:rPr>
          <w:rFonts w:cs="Arial"/>
          <w:color w:val="333333"/>
          <w:lang w:val="en-US"/>
        </w:rPr>
        <w:t xml:space="preserve"> </w:t>
      </w:r>
      <w:r w:rsidRPr="00C246D8">
        <w:rPr>
          <w:rFonts w:cs="Arial"/>
          <w:color w:val="333333"/>
          <w:lang w:val="en-US"/>
        </w:rPr>
        <w:cr/>
      </w:r>
    </w:p>
    <w:p w14:paraId="0DC17A76" w14:textId="6DB07BDE" w:rsidR="00E1092E" w:rsidRPr="00C246D8" w:rsidRDefault="00E1092E" w:rsidP="0099599A">
      <w:pPr>
        <w:spacing w:after="24" w:line="276" w:lineRule="auto"/>
        <w:jc w:val="both"/>
        <w:rPr>
          <w:rFonts w:cs="Arial"/>
          <w:color w:val="333333"/>
          <w:lang w:val="en-US"/>
        </w:rPr>
      </w:pPr>
      <w:r w:rsidRPr="00C246D8">
        <w:rPr>
          <w:rFonts w:cs="Arial"/>
          <w:color w:val="333333"/>
          <w:lang w:val="en-US"/>
        </w:rPr>
        <w:lastRenderedPageBreak/>
        <w:t xml:space="preserve">Below are </w:t>
      </w:r>
      <w:proofErr w:type="gramStart"/>
      <w:r w:rsidRPr="00C246D8">
        <w:rPr>
          <w:rFonts w:cs="Arial"/>
          <w:color w:val="333333"/>
          <w:lang w:val="en-US"/>
        </w:rPr>
        <w:t>some</w:t>
      </w:r>
      <w:proofErr w:type="gramEnd"/>
      <w:r w:rsidRPr="00C246D8">
        <w:rPr>
          <w:rFonts w:cs="Arial"/>
          <w:color w:val="333333"/>
          <w:lang w:val="en-US"/>
        </w:rPr>
        <w:t xml:space="preserve"> examples of types of courses and subject matter:</w:t>
      </w:r>
    </w:p>
    <w:p w14:paraId="5283A701" w14:textId="10656CC1" w:rsidR="00E1092E" w:rsidRPr="00C246D8" w:rsidRDefault="00E1092E" w:rsidP="0099599A">
      <w:pPr>
        <w:pStyle w:val="ListParagraph"/>
        <w:numPr>
          <w:ilvl w:val="0"/>
          <w:numId w:val="15"/>
        </w:numPr>
        <w:spacing w:after="24" w:line="276" w:lineRule="auto"/>
        <w:rPr>
          <w:rFonts w:cs="Arial"/>
          <w:color w:val="333333"/>
          <w:lang w:val="en-US"/>
        </w:rPr>
      </w:pPr>
      <w:r w:rsidRPr="00C246D8">
        <w:rPr>
          <w:rFonts w:cs="Arial"/>
          <w:color w:val="333333"/>
          <w:lang w:val="en-US"/>
        </w:rPr>
        <w:t>Systemic Anti-Cancer Therapy (SACT) courses and SACT passport,</w:t>
      </w:r>
    </w:p>
    <w:p w14:paraId="1FAABCAA" w14:textId="7BFA98DC" w:rsidR="00E1092E" w:rsidRPr="00C246D8" w:rsidRDefault="00E1092E" w:rsidP="0099599A">
      <w:pPr>
        <w:pStyle w:val="ListParagraph"/>
        <w:numPr>
          <w:ilvl w:val="0"/>
          <w:numId w:val="15"/>
        </w:numPr>
        <w:spacing w:after="24" w:line="276" w:lineRule="auto"/>
        <w:rPr>
          <w:rFonts w:cs="Arial"/>
          <w:color w:val="333333"/>
          <w:lang w:val="en-US"/>
        </w:rPr>
      </w:pPr>
      <w:r w:rsidRPr="00C246D8">
        <w:rPr>
          <w:rFonts w:cs="Arial"/>
          <w:color w:val="333333"/>
          <w:lang w:val="en-US"/>
        </w:rPr>
        <w:t>Short Courses - Chemotherapy Principles and Developing Practice</w:t>
      </w:r>
    </w:p>
    <w:p w14:paraId="74147D6D" w14:textId="0E5A7B23" w:rsidR="00E1092E" w:rsidRPr="00C246D8" w:rsidRDefault="00E1092E" w:rsidP="0099599A">
      <w:pPr>
        <w:pStyle w:val="ListParagraph"/>
        <w:numPr>
          <w:ilvl w:val="0"/>
          <w:numId w:val="15"/>
        </w:numPr>
        <w:spacing w:after="24" w:line="276" w:lineRule="auto"/>
        <w:rPr>
          <w:rFonts w:cs="Arial"/>
          <w:color w:val="333333"/>
          <w:lang w:val="en-US"/>
        </w:rPr>
      </w:pPr>
      <w:r w:rsidRPr="00C246D8">
        <w:rPr>
          <w:rFonts w:cs="Arial"/>
          <w:color w:val="333333"/>
          <w:lang w:val="en-US"/>
        </w:rPr>
        <w:t>Haemato-oncology modules/courses</w:t>
      </w:r>
    </w:p>
    <w:p w14:paraId="511CBD3A" w14:textId="7424A687" w:rsidR="00E1092E" w:rsidRPr="00C246D8" w:rsidRDefault="00E1092E" w:rsidP="0099599A">
      <w:pPr>
        <w:pStyle w:val="ListParagraph"/>
        <w:numPr>
          <w:ilvl w:val="0"/>
          <w:numId w:val="15"/>
        </w:numPr>
        <w:spacing w:after="24" w:line="276" w:lineRule="auto"/>
        <w:rPr>
          <w:rFonts w:cs="Arial"/>
          <w:color w:val="333333"/>
          <w:lang w:val="en-US"/>
        </w:rPr>
      </w:pPr>
      <w:r w:rsidRPr="00C246D8">
        <w:rPr>
          <w:rFonts w:cs="Arial"/>
          <w:color w:val="333333"/>
          <w:lang w:val="en-US"/>
        </w:rPr>
        <w:t>The biology of cancer and its treatments</w:t>
      </w:r>
    </w:p>
    <w:p w14:paraId="56943302" w14:textId="7B1D0BA3" w:rsidR="00E1092E" w:rsidRPr="00C246D8" w:rsidRDefault="00E1092E" w:rsidP="0099599A">
      <w:pPr>
        <w:pStyle w:val="ListParagraph"/>
        <w:numPr>
          <w:ilvl w:val="0"/>
          <w:numId w:val="15"/>
        </w:numPr>
        <w:spacing w:after="24" w:line="276" w:lineRule="auto"/>
        <w:rPr>
          <w:rFonts w:cs="Arial"/>
          <w:color w:val="333333"/>
          <w:lang w:val="en-US"/>
        </w:rPr>
      </w:pPr>
      <w:r w:rsidRPr="00C246D8">
        <w:rPr>
          <w:rFonts w:cs="Arial"/>
          <w:color w:val="333333"/>
          <w:lang w:val="en-US"/>
        </w:rPr>
        <w:t xml:space="preserve">Contribution towards MSc, PGDIP, PGCERT in specialist oncology courses </w:t>
      </w:r>
    </w:p>
    <w:p w14:paraId="0E75C4DF" w14:textId="5593B968" w:rsidR="00E1092E" w:rsidRPr="00C246D8" w:rsidRDefault="00E1092E" w:rsidP="0099599A">
      <w:pPr>
        <w:pStyle w:val="ListParagraph"/>
        <w:numPr>
          <w:ilvl w:val="0"/>
          <w:numId w:val="15"/>
        </w:numPr>
        <w:spacing w:after="24" w:line="276" w:lineRule="auto"/>
        <w:rPr>
          <w:rFonts w:cs="Arial"/>
          <w:color w:val="333333"/>
          <w:lang w:val="en-US"/>
        </w:rPr>
      </w:pPr>
      <w:r w:rsidRPr="00C246D8">
        <w:rPr>
          <w:rFonts w:cs="Arial"/>
          <w:color w:val="333333"/>
          <w:lang w:val="en-US"/>
        </w:rPr>
        <w:t>Enhanced understanding of personalised care and support planning.</w:t>
      </w:r>
    </w:p>
    <w:p w14:paraId="570E5D20" w14:textId="78023136" w:rsidR="00E1092E" w:rsidRPr="00C246D8" w:rsidRDefault="00E1092E" w:rsidP="0099599A">
      <w:pPr>
        <w:pStyle w:val="ListParagraph"/>
        <w:numPr>
          <w:ilvl w:val="0"/>
          <w:numId w:val="15"/>
        </w:numPr>
        <w:spacing w:after="24" w:line="276" w:lineRule="auto"/>
        <w:rPr>
          <w:rFonts w:cs="Arial"/>
          <w:color w:val="333333"/>
          <w:lang w:val="en-US"/>
        </w:rPr>
      </w:pPr>
      <w:r w:rsidRPr="00C246D8">
        <w:rPr>
          <w:rFonts w:cs="Arial"/>
          <w:color w:val="333333"/>
          <w:lang w:val="en-US"/>
        </w:rPr>
        <w:t>Advances in cancer treatment e.g., genomics, immunotherapies</w:t>
      </w:r>
    </w:p>
    <w:p w14:paraId="5D1784B7" w14:textId="77BB19C3" w:rsidR="00E1092E" w:rsidRPr="00C246D8" w:rsidRDefault="00E1092E" w:rsidP="0099599A">
      <w:pPr>
        <w:pStyle w:val="ListParagraph"/>
        <w:numPr>
          <w:ilvl w:val="0"/>
          <w:numId w:val="15"/>
        </w:numPr>
        <w:spacing w:after="24" w:line="276" w:lineRule="auto"/>
        <w:rPr>
          <w:rFonts w:cs="Arial"/>
          <w:color w:val="333333"/>
          <w:lang w:val="en-US"/>
        </w:rPr>
      </w:pPr>
      <w:r w:rsidRPr="00C246D8">
        <w:rPr>
          <w:rFonts w:cs="Arial"/>
          <w:color w:val="333333"/>
          <w:lang w:val="en-US"/>
        </w:rPr>
        <w:t xml:space="preserve">Consequences of cancer and its treatments-minimising the long-term side-effects of </w:t>
      </w:r>
    </w:p>
    <w:p w14:paraId="6741FCD5" w14:textId="08B26843" w:rsidR="00E1092E" w:rsidRPr="00C246D8" w:rsidRDefault="00E1092E" w:rsidP="0099599A">
      <w:pPr>
        <w:pStyle w:val="ListParagraph"/>
        <w:numPr>
          <w:ilvl w:val="0"/>
          <w:numId w:val="15"/>
        </w:numPr>
        <w:spacing w:after="24" w:line="276" w:lineRule="auto"/>
        <w:rPr>
          <w:rFonts w:cs="Arial"/>
          <w:color w:val="333333"/>
          <w:lang w:val="en-US"/>
        </w:rPr>
      </w:pPr>
      <w:r w:rsidRPr="00C246D8">
        <w:rPr>
          <w:rFonts w:cs="Arial"/>
          <w:color w:val="333333"/>
          <w:lang w:val="en-US"/>
        </w:rPr>
        <w:t>Advanced communication skills training and managing difficult conversations.</w:t>
      </w:r>
    </w:p>
    <w:p w14:paraId="698D6825" w14:textId="73CEA650" w:rsidR="00E1092E" w:rsidRPr="00C246D8" w:rsidRDefault="00E1092E" w:rsidP="0099599A">
      <w:pPr>
        <w:pStyle w:val="ListParagraph"/>
        <w:numPr>
          <w:ilvl w:val="0"/>
          <w:numId w:val="15"/>
        </w:numPr>
        <w:spacing w:after="24" w:line="276" w:lineRule="auto"/>
        <w:rPr>
          <w:rFonts w:cs="Arial"/>
          <w:color w:val="333333"/>
          <w:lang w:val="en-US"/>
        </w:rPr>
      </w:pPr>
      <w:r w:rsidRPr="00C246D8">
        <w:rPr>
          <w:rFonts w:cs="Arial"/>
          <w:color w:val="333333"/>
          <w:lang w:val="en-US"/>
        </w:rPr>
        <w:t>Psychological skills training and support people in distress</w:t>
      </w:r>
    </w:p>
    <w:p w14:paraId="70E13B70" w14:textId="7ED534E6" w:rsidR="00E1092E" w:rsidRPr="00C246D8" w:rsidRDefault="00E1092E" w:rsidP="0099599A">
      <w:pPr>
        <w:pStyle w:val="ListParagraph"/>
        <w:numPr>
          <w:ilvl w:val="0"/>
          <w:numId w:val="15"/>
        </w:numPr>
        <w:spacing w:after="24" w:line="276" w:lineRule="auto"/>
        <w:rPr>
          <w:rFonts w:cs="Arial"/>
          <w:color w:val="333333"/>
          <w:lang w:val="en-US"/>
        </w:rPr>
      </w:pPr>
      <w:r w:rsidRPr="00C246D8">
        <w:rPr>
          <w:rFonts w:cs="Arial"/>
          <w:color w:val="333333"/>
          <w:lang w:val="en-US"/>
        </w:rPr>
        <w:t>Supporting themselves and their teams with emotional resilience and wellbeing</w:t>
      </w:r>
    </w:p>
    <w:p w14:paraId="33EE6928" w14:textId="323B9FBF" w:rsidR="00E1092E" w:rsidRPr="00C246D8" w:rsidRDefault="00E1092E" w:rsidP="00B2799C">
      <w:pPr>
        <w:pStyle w:val="ListParagraph"/>
        <w:numPr>
          <w:ilvl w:val="0"/>
          <w:numId w:val="15"/>
        </w:numPr>
        <w:spacing w:after="24" w:line="276" w:lineRule="auto"/>
        <w:rPr>
          <w:rFonts w:cs="Arial"/>
          <w:color w:val="333333"/>
          <w:lang w:val="en-US"/>
        </w:rPr>
      </w:pPr>
      <w:r w:rsidRPr="00C246D8">
        <w:rPr>
          <w:rFonts w:cs="Arial"/>
          <w:color w:val="333333"/>
          <w:lang w:val="en-US"/>
        </w:rPr>
        <w:t>Project management and leadership opportunities that support the development of an innovation or improvement to patient services.</w:t>
      </w:r>
    </w:p>
    <w:p w14:paraId="72B1D512" w14:textId="77777777" w:rsidR="00B2799C" w:rsidRPr="00C246D8" w:rsidRDefault="00B2799C" w:rsidP="00B2799C">
      <w:pPr>
        <w:spacing w:after="24" w:line="276" w:lineRule="auto"/>
        <w:rPr>
          <w:rFonts w:cs="Arial"/>
          <w:color w:val="333333"/>
          <w:lang w:val="en-US"/>
        </w:rPr>
      </w:pPr>
    </w:p>
    <w:p w14:paraId="5E26D708" w14:textId="2520B44E" w:rsidR="007C7F73" w:rsidRPr="00C246D8" w:rsidRDefault="007C7F73" w:rsidP="00B2799C">
      <w:pPr>
        <w:spacing w:after="24" w:line="276" w:lineRule="auto"/>
        <w:rPr>
          <w:rFonts w:cs="Arial"/>
          <w:color w:val="333333"/>
          <w:lang w:val="en-US"/>
        </w:rPr>
      </w:pPr>
      <w:r w:rsidRPr="00C246D8">
        <w:rPr>
          <w:rFonts w:cs="Arial"/>
          <w:color w:val="333333"/>
          <w:lang w:val="en-US"/>
        </w:rPr>
        <w:t xml:space="preserve">Funding for study days and conferences should in the first instance </w:t>
      </w:r>
      <w:proofErr w:type="gramStart"/>
      <w:r w:rsidRPr="00C246D8">
        <w:rPr>
          <w:rFonts w:cs="Arial"/>
          <w:color w:val="333333"/>
          <w:lang w:val="en-US"/>
        </w:rPr>
        <w:t>be sought</w:t>
      </w:r>
      <w:proofErr w:type="gramEnd"/>
      <w:r w:rsidRPr="00C246D8">
        <w:rPr>
          <w:rFonts w:cs="Arial"/>
          <w:color w:val="333333"/>
          <w:lang w:val="en-US"/>
        </w:rPr>
        <w:t xml:space="preserve"> from employer access to CPD funding available for nurses.</w:t>
      </w:r>
    </w:p>
    <w:p w14:paraId="1314304A" w14:textId="77777777" w:rsidR="007C7F73" w:rsidRPr="00C246D8" w:rsidRDefault="007C7F73" w:rsidP="0099599A">
      <w:pPr>
        <w:spacing w:after="24" w:line="276" w:lineRule="auto"/>
        <w:ind w:right="153"/>
        <w:rPr>
          <w:rFonts w:cs="Arial"/>
          <w:color w:val="333333"/>
          <w:lang w:val="en-US"/>
        </w:rPr>
      </w:pPr>
    </w:p>
    <w:p w14:paraId="2FDBEC60" w14:textId="4D514789" w:rsidR="007C7F73" w:rsidRPr="00C246D8" w:rsidRDefault="007C7F73" w:rsidP="0099599A">
      <w:pPr>
        <w:spacing w:after="24" w:line="276" w:lineRule="auto"/>
        <w:ind w:right="153"/>
        <w:rPr>
          <w:rFonts w:cs="Arial"/>
          <w:color w:val="333333"/>
          <w:lang w:val="en-US"/>
        </w:rPr>
      </w:pPr>
      <w:r w:rsidRPr="00C246D8">
        <w:rPr>
          <w:rFonts w:cs="Arial"/>
          <w:color w:val="333333"/>
          <w:lang w:val="en-US"/>
        </w:rPr>
        <w:t xml:space="preserve">It is worth noting that many charities, professional </w:t>
      </w:r>
      <w:proofErr w:type="gramStart"/>
      <w:r w:rsidRPr="00C246D8">
        <w:rPr>
          <w:rFonts w:cs="Arial"/>
          <w:color w:val="333333"/>
          <w:lang w:val="en-US"/>
        </w:rPr>
        <w:t>bodies</w:t>
      </w:r>
      <w:proofErr w:type="gramEnd"/>
      <w:r w:rsidRPr="00C246D8">
        <w:rPr>
          <w:rFonts w:cs="Arial"/>
          <w:color w:val="333333"/>
          <w:lang w:val="en-US"/>
        </w:rPr>
        <w:t xml:space="preserve"> and other organizations offer free workshops, training and development. Exploring these may widen and add to the opportunities to broaden the knowledge, </w:t>
      </w:r>
      <w:proofErr w:type="gramStart"/>
      <w:r w:rsidRPr="00C246D8">
        <w:rPr>
          <w:rFonts w:cs="Arial"/>
          <w:color w:val="333333"/>
          <w:lang w:val="en-US"/>
        </w:rPr>
        <w:t>skills</w:t>
      </w:r>
      <w:proofErr w:type="gramEnd"/>
      <w:r w:rsidRPr="00C246D8">
        <w:rPr>
          <w:rFonts w:cs="Arial"/>
          <w:color w:val="333333"/>
          <w:lang w:val="en-US"/>
        </w:rPr>
        <w:t xml:space="preserve"> and subsequent care across the cancer alliance footprint. </w:t>
      </w:r>
    </w:p>
    <w:p w14:paraId="4E1902C7" w14:textId="77777777" w:rsidR="006118A5" w:rsidRPr="00C25C91" w:rsidRDefault="006118A5" w:rsidP="00C25C91">
      <w:pPr>
        <w:jc w:val="both"/>
        <w:rPr>
          <w:rFonts w:cs="Arial"/>
          <w:color w:val="1C1C1C"/>
          <w:sz w:val="22"/>
          <w:szCs w:val="22"/>
          <w:lang w:val="en-US"/>
        </w:rPr>
      </w:pPr>
    </w:p>
    <w:p w14:paraId="6DFB8948" w14:textId="77777777" w:rsidR="002C7FD2" w:rsidRDefault="002C7FD2" w:rsidP="00401083">
      <w:pPr>
        <w:jc w:val="both"/>
        <w:rPr>
          <w:rFonts w:cs="Arial"/>
          <w:b/>
          <w:bCs/>
          <w:iCs/>
          <w:color w:val="003893"/>
          <w:sz w:val="28"/>
          <w:szCs w:val="28"/>
        </w:rPr>
      </w:pPr>
    </w:p>
    <w:p w14:paraId="28FA1605" w14:textId="2642DBEB" w:rsidR="00FE4E56" w:rsidRPr="000A43A4" w:rsidRDefault="00401083" w:rsidP="00401083">
      <w:pPr>
        <w:jc w:val="both"/>
        <w:rPr>
          <w:b/>
          <w:bCs/>
          <w:color w:val="00A9CE"/>
          <w:sz w:val="36"/>
          <w:szCs w:val="36"/>
        </w:rPr>
      </w:pPr>
      <w:r w:rsidRPr="000A43A4">
        <w:rPr>
          <w:b/>
          <w:bCs/>
          <w:color w:val="00A9CE"/>
          <w:sz w:val="36"/>
          <w:szCs w:val="36"/>
        </w:rPr>
        <w:t>How to access this funding</w:t>
      </w:r>
    </w:p>
    <w:p w14:paraId="6029F77C" w14:textId="45083EDE" w:rsidR="00FE4E56" w:rsidRDefault="00FE4E56" w:rsidP="00401083">
      <w:pPr>
        <w:jc w:val="both"/>
        <w:rPr>
          <w:rFonts w:cs="Arial"/>
          <w:b/>
          <w:bCs/>
          <w:iCs/>
          <w:color w:val="0070C0"/>
          <w:sz w:val="28"/>
          <w:szCs w:val="28"/>
        </w:rPr>
      </w:pPr>
    </w:p>
    <w:p w14:paraId="11A9541C" w14:textId="77777777" w:rsidR="00EC5924" w:rsidRPr="0062695C" w:rsidRDefault="00EC5924" w:rsidP="00EC5924">
      <w:pPr>
        <w:spacing w:after="24" w:line="276" w:lineRule="auto"/>
        <w:jc w:val="both"/>
        <w:rPr>
          <w:rFonts w:cs="Arial"/>
          <w:color w:val="333333"/>
          <w:lang w:val="en-US"/>
        </w:rPr>
      </w:pPr>
      <w:r>
        <w:rPr>
          <w:rFonts w:cs="Arial"/>
          <w:color w:val="333333"/>
          <w:lang w:val="en-US"/>
        </w:rPr>
        <w:t xml:space="preserve">Cancer Alliances are responsible for submitting applications for this funding on behalf of their partner NHS Trusts. Please use the online application form – the link can </w:t>
      </w:r>
      <w:proofErr w:type="gramStart"/>
      <w:r>
        <w:rPr>
          <w:rFonts w:cs="Arial"/>
          <w:color w:val="333333"/>
          <w:lang w:val="en-US"/>
        </w:rPr>
        <w:t>be found</w:t>
      </w:r>
      <w:proofErr w:type="gramEnd"/>
      <w:r>
        <w:rPr>
          <w:rFonts w:cs="Arial"/>
          <w:color w:val="333333"/>
          <w:lang w:val="en-US"/>
        </w:rPr>
        <w:t xml:space="preserve"> in the covering email. </w:t>
      </w:r>
      <w:r w:rsidRPr="0062695C">
        <w:rPr>
          <w:rFonts w:cs="Arial"/>
          <w:color w:val="333333"/>
          <w:lang w:val="en-US"/>
        </w:rPr>
        <w:t xml:space="preserve">Please note that applications from individual Trusts </w:t>
      </w:r>
      <w:r>
        <w:rPr>
          <w:rFonts w:cs="Arial"/>
          <w:color w:val="333333"/>
          <w:lang w:val="en-US"/>
        </w:rPr>
        <w:t xml:space="preserve">and learners </w:t>
      </w:r>
      <w:r w:rsidRPr="0062695C">
        <w:rPr>
          <w:rFonts w:cs="Arial"/>
          <w:color w:val="333333"/>
          <w:lang w:val="en-US"/>
        </w:rPr>
        <w:t xml:space="preserve">will not </w:t>
      </w:r>
      <w:proofErr w:type="gramStart"/>
      <w:r w:rsidRPr="0062695C">
        <w:rPr>
          <w:rFonts w:cs="Arial"/>
          <w:color w:val="333333"/>
          <w:lang w:val="en-US"/>
        </w:rPr>
        <w:t>be considered</w:t>
      </w:r>
      <w:proofErr w:type="gramEnd"/>
      <w:r w:rsidRPr="0062695C">
        <w:rPr>
          <w:rFonts w:cs="Arial"/>
          <w:color w:val="333333"/>
          <w:lang w:val="en-US"/>
        </w:rPr>
        <w:t xml:space="preserve">. </w:t>
      </w:r>
      <w:r>
        <w:rPr>
          <w:rFonts w:cs="Arial"/>
          <w:color w:val="333333"/>
          <w:lang w:val="en-US"/>
        </w:rPr>
        <w:t xml:space="preserve">Please submit only one return for your Cancer Alliance. </w:t>
      </w:r>
    </w:p>
    <w:p w14:paraId="3BE1A74D" w14:textId="77777777" w:rsidR="00D305F3" w:rsidRDefault="00D305F3" w:rsidP="00D305F3">
      <w:pPr>
        <w:spacing w:after="24" w:line="276" w:lineRule="auto"/>
        <w:jc w:val="both"/>
        <w:rPr>
          <w:rFonts w:asciiTheme="minorHAnsi" w:hAnsiTheme="minorHAnsi" w:cstheme="minorHAnsi"/>
          <w:b/>
          <w:bCs/>
          <w:color w:val="1C1C1C"/>
        </w:rPr>
      </w:pPr>
    </w:p>
    <w:p w14:paraId="394A76DD" w14:textId="77777777" w:rsidR="00020C1B" w:rsidRDefault="00020C1B" w:rsidP="00020C1B">
      <w:pPr>
        <w:spacing w:after="24" w:line="276" w:lineRule="auto"/>
        <w:jc w:val="both"/>
        <w:rPr>
          <w:rFonts w:asciiTheme="minorHAnsi" w:hAnsiTheme="minorHAnsi" w:cstheme="minorHAnsi"/>
          <w:b/>
          <w:bCs/>
          <w:color w:val="1C1C1C"/>
        </w:rPr>
      </w:pPr>
      <w:r w:rsidRPr="0062695C">
        <w:rPr>
          <w:rFonts w:cs="Arial"/>
          <w:color w:val="333333"/>
          <w:lang w:val="en-US"/>
        </w:rPr>
        <w:t>The application window will close at</w:t>
      </w:r>
      <w:r>
        <w:rPr>
          <w:rFonts w:cs="Arial"/>
          <w:color w:val="1C1C1C"/>
          <w:lang w:val="en-US"/>
        </w:rPr>
        <w:t xml:space="preserve"> </w:t>
      </w:r>
      <w:r w:rsidRPr="00372FC1">
        <w:rPr>
          <w:rFonts w:cs="Arial"/>
          <w:b/>
          <w:bCs/>
          <w:color w:val="FF0000"/>
          <w:lang w:val="en-US"/>
        </w:rPr>
        <w:t>9am on Tuesday 2 April 2024</w:t>
      </w:r>
      <w:r>
        <w:rPr>
          <w:rFonts w:cs="Arial"/>
          <w:b/>
          <w:bCs/>
          <w:color w:val="FF0000"/>
          <w:lang w:val="en-US"/>
        </w:rPr>
        <w:t>.</w:t>
      </w:r>
    </w:p>
    <w:p w14:paraId="78BEC9CC" w14:textId="77777777" w:rsidR="00020C1B" w:rsidRPr="00B26969" w:rsidRDefault="00020C1B" w:rsidP="00020C1B">
      <w:pPr>
        <w:spacing w:after="24" w:line="276" w:lineRule="auto"/>
        <w:jc w:val="both"/>
        <w:rPr>
          <w:rFonts w:asciiTheme="minorHAnsi" w:hAnsiTheme="minorHAnsi" w:cstheme="minorHAnsi"/>
          <w:color w:val="1C1C1C"/>
        </w:rPr>
      </w:pPr>
    </w:p>
    <w:p w14:paraId="4A50809C" w14:textId="77777777" w:rsidR="00020C1B" w:rsidRDefault="00020C1B" w:rsidP="00020C1B">
      <w:pPr>
        <w:spacing w:after="24" w:line="276" w:lineRule="auto"/>
        <w:jc w:val="both"/>
        <w:rPr>
          <w:rFonts w:cs="Arial"/>
          <w:color w:val="333333"/>
          <w:lang w:val="en-US"/>
        </w:rPr>
      </w:pPr>
      <w:r w:rsidRPr="0062695C">
        <w:rPr>
          <w:rFonts w:cs="Arial"/>
          <w:color w:val="333333"/>
          <w:lang w:val="en-US"/>
        </w:rPr>
        <w:t xml:space="preserve">All applications will </w:t>
      </w:r>
      <w:proofErr w:type="gramStart"/>
      <w:r w:rsidRPr="0062695C">
        <w:rPr>
          <w:rFonts w:cs="Arial"/>
          <w:color w:val="333333"/>
          <w:lang w:val="en-US"/>
        </w:rPr>
        <w:t>be reviewed</w:t>
      </w:r>
      <w:proofErr w:type="gramEnd"/>
      <w:r w:rsidRPr="0062695C">
        <w:rPr>
          <w:rFonts w:cs="Arial"/>
          <w:color w:val="333333"/>
          <w:lang w:val="en-US"/>
        </w:rPr>
        <w:t xml:space="preserve"> by the NHSE SE Cancer and Diagnostics Programme team [</w:t>
      </w:r>
      <w:r>
        <w:rPr>
          <w:rFonts w:cs="Arial"/>
          <w:color w:val="333333"/>
          <w:lang w:val="en-US"/>
        </w:rPr>
        <w:t>WT&amp;E</w:t>
      </w:r>
      <w:r w:rsidRPr="0062695C">
        <w:rPr>
          <w:rFonts w:cs="Arial"/>
          <w:color w:val="333333"/>
          <w:lang w:val="en-US"/>
        </w:rPr>
        <w:t xml:space="preserve">]. It is possible that a second application round will run later in the year, subject to available funding but at this stage we </w:t>
      </w:r>
      <w:proofErr w:type="gramStart"/>
      <w:r w:rsidRPr="0062695C">
        <w:rPr>
          <w:rFonts w:cs="Arial"/>
          <w:color w:val="333333"/>
          <w:lang w:val="en-US"/>
        </w:rPr>
        <w:t>aren’t</w:t>
      </w:r>
      <w:proofErr w:type="gramEnd"/>
      <w:r w:rsidRPr="0062695C">
        <w:rPr>
          <w:rFonts w:cs="Arial"/>
          <w:color w:val="333333"/>
          <w:lang w:val="en-US"/>
        </w:rPr>
        <w:t xml:space="preserve"> able to confirm this. </w:t>
      </w:r>
    </w:p>
    <w:p w14:paraId="0D62B0EC" w14:textId="77777777" w:rsidR="00020C1B" w:rsidRDefault="00020C1B" w:rsidP="00020C1B">
      <w:pPr>
        <w:spacing w:after="24" w:line="276" w:lineRule="auto"/>
        <w:jc w:val="both"/>
        <w:rPr>
          <w:rFonts w:cs="Arial"/>
          <w:color w:val="333333"/>
          <w:lang w:val="en-US"/>
        </w:rPr>
      </w:pPr>
    </w:p>
    <w:p w14:paraId="1E2A15D1" w14:textId="77777777" w:rsidR="00020C1B" w:rsidRPr="00264658" w:rsidRDefault="00020C1B" w:rsidP="00020C1B">
      <w:pPr>
        <w:spacing w:after="200" w:line="276" w:lineRule="auto"/>
        <w:jc w:val="both"/>
        <w:rPr>
          <w:rFonts w:cs="Arial"/>
          <w:color w:val="1C1C1C"/>
          <w:lang w:val="en-US"/>
        </w:rPr>
      </w:pPr>
      <w:r w:rsidRPr="00264658">
        <w:rPr>
          <w:rFonts w:cs="Arial"/>
          <w:color w:val="1C1C1C"/>
          <w:lang w:val="en-US"/>
        </w:rPr>
        <w:t xml:space="preserve">Cancer Alliances will have the opportunity to confirm whether they prefer to receive and manage the funding or request this </w:t>
      </w:r>
      <w:proofErr w:type="gramStart"/>
      <w:r w:rsidRPr="00264658">
        <w:rPr>
          <w:rFonts w:cs="Arial"/>
          <w:color w:val="1C1C1C"/>
          <w:lang w:val="en-US"/>
        </w:rPr>
        <w:t>is paid</w:t>
      </w:r>
      <w:proofErr w:type="gramEnd"/>
      <w:r w:rsidRPr="00264658">
        <w:rPr>
          <w:rFonts w:cs="Arial"/>
          <w:color w:val="1C1C1C"/>
          <w:lang w:val="en-US"/>
        </w:rPr>
        <w:t xml:space="preserve"> directly to the relevant organisation listed within the application reporting form.</w:t>
      </w:r>
    </w:p>
    <w:p w14:paraId="342549BA" w14:textId="77777777" w:rsidR="00401083" w:rsidRDefault="00401083" w:rsidP="00D305F3">
      <w:pPr>
        <w:spacing w:after="24" w:line="276" w:lineRule="auto"/>
        <w:jc w:val="both"/>
        <w:rPr>
          <w:rFonts w:cs="Arial"/>
          <w:b/>
          <w:bCs/>
          <w:lang w:val="en-US"/>
        </w:rPr>
      </w:pPr>
    </w:p>
    <w:p w14:paraId="158A3FD6" w14:textId="6F7373C1" w:rsidR="00401083" w:rsidRPr="00B07B65" w:rsidRDefault="00401083" w:rsidP="00401083">
      <w:pPr>
        <w:jc w:val="both"/>
        <w:rPr>
          <w:rFonts w:cs="Arial"/>
          <w:b/>
          <w:bCs/>
          <w:color w:val="003893"/>
          <w:sz w:val="28"/>
          <w:szCs w:val="28"/>
          <w:lang w:val="en-US"/>
        </w:rPr>
      </w:pPr>
      <w:r w:rsidRPr="00B07B65">
        <w:rPr>
          <w:rFonts w:cs="Arial"/>
          <w:b/>
          <w:bCs/>
          <w:color w:val="003893"/>
          <w:sz w:val="28"/>
          <w:szCs w:val="28"/>
          <w:lang w:val="en-US"/>
        </w:rPr>
        <w:t xml:space="preserve">Expectations of organisations upon application of funding </w:t>
      </w:r>
    </w:p>
    <w:p w14:paraId="5D3EEBBB" w14:textId="77777777" w:rsidR="009F3C7D" w:rsidRPr="00D57119" w:rsidRDefault="009F3C7D" w:rsidP="00401083">
      <w:pPr>
        <w:jc w:val="both"/>
        <w:rPr>
          <w:rFonts w:cs="Arial"/>
          <w:b/>
          <w:bCs/>
          <w:color w:val="0070C0"/>
          <w:sz w:val="28"/>
          <w:szCs w:val="28"/>
          <w:lang w:val="en-US"/>
        </w:rPr>
      </w:pPr>
    </w:p>
    <w:p w14:paraId="73BFB15B" w14:textId="77777777" w:rsidR="00401083" w:rsidRPr="00413D35" w:rsidRDefault="00401083" w:rsidP="00401083">
      <w:pPr>
        <w:pStyle w:val="ListParagraph"/>
        <w:numPr>
          <w:ilvl w:val="0"/>
          <w:numId w:val="4"/>
        </w:numPr>
        <w:spacing w:after="200" w:line="276" w:lineRule="auto"/>
        <w:jc w:val="both"/>
        <w:rPr>
          <w:rFonts w:cs="Arial"/>
          <w:color w:val="1C1C1C"/>
          <w:lang w:val="en-US"/>
        </w:rPr>
      </w:pPr>
      <w:r w:rsidRPr="00413D35">
        <w:rPr>
          <w:rFonts w:cs="Arial"/>
          <w:color w:val="1C1C1C"/>
          <w:lang w:val="en-US"/>
        </w:rPr>
        <w:t>If approved, all investment will be subject to reporting requirements (outlined below).</w:t>
      </w:r>
    </w:p>
    <w:p w14:paraId="42C5A095" w14:textId="2DC35CB6" w:rsidR="006118A5" w:rsidRPr="0088789C" w:rsidRDefault="00401083" w:rsidP="00401083">
      <w:pPr>
        <w:pStyle w:val="ListParagraph"/>
        <w:numPr>
          <w:ilvl w:val="0"/>
          <w:numId w:val="4"/>
        </w:numPr>
        <w:spacing w:after="200" w:line="276" w:lineRule="auto"/>
        <w:jc w:val="both"/>
        <w:rPr>
          <w:rFonts w:cs="Arial"/>
          <w:color w:val="1C1C1C"/>
          <w:lang w:val="en-US"/>
        </w:rPr>
      </w:pPr>
      <w:r w:rsidRPr="00413D35">
        <w:rPr>
          <w:rFonts w:cs="Arial"/>
          <w:color w:val="1C1C1C"/>
          <w:lang w:val="en-US"/>
        </w:rPr>
        <w:lastRenderedPageBreak/>
        <w:t xml:space="preserve">If approved, that all funding is managed appropriately in line with individual organisation’s </w:t>
      </w:r>
      <w:proofErr w:type="gramStart"/>
      <w:r w:rsidRPr="00413D35">
        <w:rPr>
          <w:rFonts w:cs="Arial"/>
          <w:color w:val="1C1C1C"/>
          <w:lang w:val="en-US"/>
        </w:rPr>
        <w:t>financial management</w:t>
      </w:r>
      <w:proofErr w:type="gramEnd"/>
      <w:r w:rsidRPr="00413D35">
        <w:rPr>
          <w:rFonts w:cs="Arial"/>
          <w:color w:val="1C1C1C"/>
          <w:lang w:val="en-US"/>
        </w:rPr>
        <w:t xml:space="preserve"> and assurance processes.</w:t>
      </w:r>
    </w:p>
    <w:p w14:paraId="0C11C409" w14:textId="63FC402E" w:rsidR="00B419C9" w:rsidRDefault="00B419C9">
      <w:pPr>
        <w:rPr>
          <w:rFonts w:cs="Arial"/>
          <w:b/>
          <w:bCs/>
          <w:color w:val="003893"/>
          <w:sz w:val="28"/>
          <w:szCs w:val="28"/>
        </w:rPr>
      </w:pPr>
    </w:p>
    <w:p w14:paraId="2CDD7D6F" w14:textId="62059AD5" w:rsidR="00401083" w:rsidRPr="00B07B65" w:rsidRDefault="00401083" w:rsidP="00401083">
      <w:pPr>
        <w:jc w:val="both"/>
        <w:rPr>
          <w:rFonts w:cs="Arial"/>
          <w:b/>
          <w:bCs/>
          <w:color w:val="003893"/>
          <w:sz w:val="28"/>
          <w:szCs w:val="28"/>
        </w:rPr>
      </w:pPr>
      <w:r w:rsidRPr="00B07B65">
        <w:rPr>
          <w:rFonts w:cs="Arial"/>
          <w:b/>
          <w:bCs/>
          <w:color w:val="003893"/>
          <w:sz w:val="28"/>
          <w:szCs w:val="28"/>
        </w:rPr>
        <w:t>Reporting and monitoring investment</w:t>
      </w:r>
    </w:p>
    <w:p w14:paraId="0A957180" w14:textId="77777777" w:rsidR="009F3C7D" w:rsidRDefault="009F3C7D" w:rsidP="00401083">
      <w:pPr>
        <w:jc w:val="both"/>
        <w:rPr>
          <w:rFonts w:cs="Arial"/>
          <w:color w:val="005EB8" w:themeColor="text1"/>
        </w:rPr>
      </w:pPr>
    </w:p>
    <w:p w14:paraId="4821CF6F" w14:textId="2FC70005" w:rsidR="00401083" w:rsidRPr="00413D35" w:rsidRDefault="0098626C" w:rsidP="00D305F3">
      <w:pPr>
        <w:spacing w:after="24" w:line="276" w:lineRule="auto"/>
        <w:jc w:val="both"/>
        <w:rPr>
          <w:rFonts w:cs="Arial"/>
          <w:color w:val="1C1C1C"/>
        </w:rPr>
      </w:pPr>
      <w:r w:rsidRPr="00413D35">
        <w:rPr>
          <w:rFonts w:cs="Arial"/>
          <w:color w:val="1C1C1C"/>
        </w:rPr>
        <w:t>NHSE SE</w:t>
      </w:r>
      <w:r w:rsidR="009F3C7D" w:rsidRPr="00413D35">
        <w:rPr>
          <w:rFonts w:cs="Arial"/>
          <w:color w:val="1C1C1C"/>
        </w:rPr>
        <w:t xml:space="preserve"> </w:t>
      </w:r>
      <w:r w:rsidR="00401083" w:rsidRPr="00413D35">
        <w:rPr>
          <w:rFonts w:cs="Arial"/>
          <w:color w:val="1C1C1C"/>
        </w:rPr>
        <w:t xml:space="preserve">are required to provide full details of </w:t>
      </w:r>
      <w:r w:rsidRPr="00413D35">
        <w:rPr>
          <w:rFonts w:cs="Arial"/>
          <w:color w:val="1C1C1C"/>
        </w:rPr>
        <w:t>the use of this</w:t>
      </w:r>
      <w:r w:rsidR="00401083" w:rsidRPr="00413D35">
        <w:rPr>
          <w:rFonts w:cs="Arial"/>
          <w:color w:val="1C1C1C"/>
        </w:rPr>
        <w:t xml:space="preserve"> funding to the national </w:t>
      </w:r>
      <w:r w:rsidRPr="00413D35">
        <w:rPr>
          <w:rFonts w:cs="Arial"/>
          <w:color w:val="1C1C1C"/>
        </w:rPr>
        <w:t>NHSE</w:t>
      </w:r>
      <w:r w:rsidR="00401083" w:rsidRPr="00413D35">
        <w:rPr>
          <w:rFonts w:cs="Arial"/>
          <w:color w:val="1C1C1C"/>
        </w:rPr>
        <w:t xml:space="preserve"> Cancer and Diagnostics programme so that investment can be appropriately reported. </w:t>
      </w:r>
      <w:r w:rsidR="007E6CF5" w:rsidRPr="00413D35">
        <w:rPr>
          <w:rFonts w:cs="Arial"/>
          <w:color w:val="1C1C1C"/>
        </w:rPr>
        <w:t>Where funding has been used to support an individual, t</w:t>
      </w:r>
      <w:r w:rsidR="00401083" w:rsidRPr="00413D35">
        <w:rPr>
          <w:rFonts w:cs="Arial"/>
          <w:color w:val="1C1C1C"/>
        </w:rPr>
        <w:t>he national</w:t>
      </w:r>
      <w:r w:rsidR="009F3C7D" w:rsidRPr="00413D35">
        <w:rPr>
          <w:rFonts w:cs="Arial"/>
          <w:color w:val="1C1C1C"/>
        </w:rPr>
        <w:t xml:space="preserve"> </w:t>
      </w:r>
      <w:r w:rsidR="00401083" w:rsidRPr="00413D35">
        <w:rPr>
          <w:rFonts w:cs="Arial"/>
          <w:color w:val="1C1C1C"/>
        </w:rPr>
        <w:t xml:space="preserve">Programme </w:t>
      </w:r>
      <w:r w:rsidR="00A9515C" w:rsidRPr="00413D35">
        <w:rPr>
          <w:rFonts w:cs="Arial"/>
          <w:color w:val="1C1C1C"/>
        </w:rPr>
        <w:t>team may</w:t>
      </w:r>
      <w:r w:rsidR="00A77A6B" w:rsidRPr="00413D35">
        <w:rPr>
          <w:rFonts w:cs="Arial"/>
          <w:color w:val="1C1C1C"/>
        </w:rPr>
        <w:t xml:space="preserve"> </w:t>
      </w:r>
      <w:r w:rsidR="00401083" w:rsidRPr="00413D35">
        <w:rPr>
          <w:rFonts w:cs="Arial"/>
          <w:color w:val="1C1C1C"/>
        </w:rPr>
        <w:t xml:space="preserve">keep a database of participant </w:t>
      </w:r>
      <w:r w:rsidRPr="00413D35">
        <w:rPr>
          <w:rFonts w:cs="Arial"/>
          <w:color w:val="1C1C1C"/>
        </w:rPr>
        <w:t>details</w:t>
      </w:r>
      <w:r w:rsidR="00401083" w:rsidRPr="00413D35">
        <w:rPr>
          <w:rFonts w:cs="Arial"/>
          <w:color w:val="1C1C1C"/>
        </w:rPr>
        <w:t xml:space="preserve"> (to include role, Trust, HEI/training provider).</w:t>
      </w:r>
    </w:p>
    <w:p w14:paraId="6E8AB405" w14:textId="77777777" w:rsidR="009F3C7D" w:rsidRPr="00413D35" w:rsidRDefault="009F3C7D" w:rsidP="00D305F3">
      <w:pPr>
        <w:spacing w:after="24" w:line="276" w:lineRule="auto"/>
        <w:jc w:val="both"/>
        <w:rPr>
          <w:rFonts w:cs="Arial"/>
          <w:color w:val="1C1C1C"/>
        </w:rPr>
      </w:pPr>
    </w:p>
    <w:p w14:paraId="7DA0690A" w14:textId="77777777" w:rsidR="002C6944" w:rsidRPr="00413D35" w:rsidRDefault="002C6944" w:rsidP="002C6944">
      <w:pPr>
        <w:tabs>
          <w:tab w:val="left" w:pos="1985"/>
        </w:tabs>
        <w:spacing w:after="24" w:line="276" w:lineRule="auto"/>
        <w:jc w:val="both"/>
        <w:rPr>
          <w:rFonts w:cs="Arial"/>
          <w:color w:val="1C1C1C"/>
        </w:rPr>
      </w:pPr>
      <w:r w:rsidRPr="00413D35">
        <w:rPr>
          <w:rFonts w:cs="Arial"/>
          <w:color w:val="1C1C1C"/>
        </w:rPr>
        <w:t>Organisations receiving this funding will be required to provide</w:t>
      </w:r>
      <w:r>
        <w:rPr>
          <w:rFonts w:cs="Arial"/>
          <w:color w:val="1C1C1C"/>
        </w:rPr>
        <w:t xml:space="preserve"> twice-yearly</w:t>
      </w:r>
      <w:r w:rsidRPr="00413D35">
        <w:rPr>
          <w:rFonts w:cs="Arial"/>
          <w:color w:val="1C1C1C"/>
        </w:rPr>
        <w:t xml:space="preserve"> updates</w:t>
      </w:r>
      <w:r>
        <w:rPr>
          <w:rFonts w:cs="Arial"/>
          <w:color w:val="1C1C1C"/>
        </w:rPr>
        <w:t xml:space="preserve"> [Sept 2024 and Feb/March 2025] relating to the status of each individual learner; guidance and templates will be provided later in the year. </w:t>
      </w:r>
      <w:r w:rsidRPr="00413D35">
        <w:rPr>
          <w:rFonts w:cs="Arial"/>
          <w:color w:val="1C1C1C"/>
        </w:rPr>
        <w:t xml:space="preserve"> </w:t>
      </w:r>
    </w:p>
    <w:p w14:paraId="49B4F5DD" w14:textId="77777777" w:rsidR="005E7828" w:rsidRPr="00413D35" w:rsidRDefault="005E7828" w:rsidP="005E7828">
      <w:pPr>
        <w:spacing w:after="24" w:line="276" w:lineRule="auto"/>
        <w:jc w:val="both"/>
        <w:rPr>
          <w:rFonts w:cs="Arial"/>
          <w:iCs/>
          <w:color w:val="1C1C1C"/>
        </w:rPr>
      </w:pPr>
    </w:p>
    <w:p w14:paraId="0424244D" w14:textId="77777777" w:rsidR="00401083" w:rsidRPr="002C7FD2" w:rsidRDefault="00401083" w:rsidP="00401083">
      <w:pPr>
        <w:jc w:val="both"/>
        <w:rPr>
          <w:rFonts w:cs="Arial"/>
          <w:iCs/>
          <w:sz w:val="28"/>
          <w:szCs w:val="28"/>
        </w:rPr>
      </w:pPr>
      <w:r w:rsidRPr="002C7FD2">
        <w:rPr>
          <w:rFonts w:cs="Arial"/>
          <w:b/>
          <w:bCs/>
          <w:iCs/>
          <w:color w:val="003893"/>
          <w:sz w:val="28"/>
          <w:szCs w:val="28"/>
        </w:rPr>
        <w:t>Who to contact if you have any queries on this offer?</w:t>
      </w:r>
    </w:p>
    <w:p w14:paraId="032A35F0" w14:textId="55AA988F" w:rsidR="00933394" w:rsidRDefault="00933394" w:rsidP="00B07B65">
      <w:pPr>
        <w:jc w:val="both"/>
        <w:rPr>
          <w:rFonts w:cs="Arial"/>
          <w:iCs/>
        </w:rPr>
      </w:pPr>
    </w:p>
    <w:p w14:paraId="0CAB936C" w14:textId="1FA8FE9F" w:rsidR="00E37D39" w:rsidRDefault="00B07B65" w:rsidP="00B07B65">
      <w:pPr>
        <w:jc w:val="both"/>
        <w:rPr>
          <w:rFonts w:asciiTheme="minorHAnsi" w:hAnsiTheme="minorHAnsi" w:cstheme="minorHAnsi"/>
        </w:rPr>
      </w:pPr>
      <w:r w:rsidRPr="00413D35">
        <w:rPr>
          <w:rFonts w:cs="Arial"/>
          <w:iCs/>
          <w:color w:val="1C1C1C"/>
        </w:rPr>
        <w:t xml:space="preserve">The </w:t>
      </w:r>
      <w:r w:rsidR="008A2EE5" w:rsidRPr="00413D35">
        <w:rPr>
          <w:rFonts w:cs="Arial"/>
          <w:iCs/>
          <w:color w:val="1C1C1C"/>
        </w:rPr>
        <w:t>NHSE</w:t>
      </w:r>
      <w:r w:rsidRPr="00413D35">
        <w:rPr>
          <w:rFonts w:cs="Arial"/>
          <w:iCs/>
          <w:color w:val="1C1C1C"/>
        </w:rPr>
        <w:t xml:space="preserve"> SE Cancer and Diagnostics Programme </w:t>
      </w:r>
      <w:r>
        <w:rPr>
          <w:rFonts w:cs="Arial"/>
          <w:iCs/>
        </w:rPr>
        <w:t xml:space="preserve">- </w:t>
      </w:r>
      <w:hyperlink r:id="rId14" w:history="1">
        <w:r w:rsidR="0075432C" w:rsidRPr="008D7D04">
          <w:rPr>
            <w:rStyle w:val="Hyperlink"/>
            <w:rFonts w:asciiTheme="minorHAnsi" w:hAnsiTheme="minorHAnsi" w:cstheme="minorHAnsi"/>
          </w:rPr>
          <w:t>england.canceranddiagnostics.se@nhs.net</w:t>
        </w:r>
      </w:hyperlink>
      <w:r w:rsidR="0075432C">
        <w:rPr>
          <w:rFonts w:asciiTheme="minorHAnsi" w:hAnsiTheme="minorHAnsi" w:cstheme="minorHAnsi"/>
        </w:rPr>
        <w:t xml:space="preserve"> </w:t>
      </w:r>
      <w:r>
        <w:rPr>
          <w:rFonts w:asciiTheme="minorHAnsi" w:hAnsiTheme="minorHAnsi" w:cstheme="minorHAnsi"/>
        </w:rPr>
        <w:t xml:space="preserve"> </w:t>
      </w:r>
    </w:p>
    <w:p w14:paraId="6A169EB2" w14:textId="77777777" w:rsidR="000A43A4" w:rsidRDefault="000A43A4" w:rsidP="00B07B65">
      <w:pPr>
        <w:jc w:val="both"/>
        <w:rPr>
          <w:rFonts w:asciiTheme="minorHAnsi" w:hAnsiTheme="minorHAnsi" w:cstheme="minorHAnsi"/>
        </w:rPr>
      </w:pPr>
    </w:p>
    <w:p w14:paraId="58AE8A8F" w14:textId="77777777" w:rsidR="00064E71" w:rsidRDefault="00064E71" w:rsidP="00B07B65">
      <w:pPr>
        <w:jc w:val="both"/>
        <w:rPr>
          <w:b/>
          <w:bCs/>
          <w:color w:val="00A9CE"/>
          <w:sz w:val="36"/>
          <w:szCs w:val="36"/>
        </w:rPr>
      </w:pPr>
    </w:p>
    <w:p w14:paraId="3A6E1881" w14:textId="1D18BA44" w:rsidR="000A43A4" w:rsidRDefault="000A43A4" w:rsidP="00B07B65">
      <w:pPr>
        <w:jc w:val="both"/>
        <w:rPr>
          <w:b/>
          <w:bCs/>
          <w:color w:val="00A9CE"/>
          <w:sz w:val="36"/>
          <w:szCs w:val="36"/>
        </w:rPr>
      </w:pPr>
      <w:r w:rsidRPr="00064E71">
        <w:rPr>
          <w:b/>
          <w:bCs/>
          <w:color w:val="00A9CE"/>
          <w:sz w:val="36"/>
          <w:szCs w:val="36"/>
        </w:rPr>
        <w:t>Other Information</w:t>
      </w:r>
    </w:p>
    <w:p w14:paraId="541667F9" w14:textId="77777777" w:rsidR="00064E71" w:rsidRDefault="00064E71" w:rsidP="00B07B65">
      <w:pPr>
        <w:jc w:val="both"/>
        <w:rPr>
          <w:b/>
          <w:bCs/>
          <w:color w:val="00A9CE"/>
          <w:sz w:val="36"/>
          <w:szCs w:val="36"/>
        </w:rPr>
      </w:pPr>
    </w:p>
    <w:p w14:paraId="536C3581" w14:textId="77777777" w:rsidR="00064E71" w:rsidRPr="00064E71" w:rsidRDefault="00064E71" w:rsidP="00064E71">
      <w:pPr>
        <w:jc w:val="both"/>
        <w:rPr>
          <w:rFonts w:cs="Arial"/>
          <w:b/>
          <w:bCs/>
          <w:iCs/>
          <w:color w:val="003893"/>
          <w:sz w:val="28"/>
          <w:szCs w:val="28"/>
        </w:rPr>
      </w:pPr>
      <w:r w:rsidRPr="00064E71">
        <w:rPr>
          <w:rFonts w:cs="Arial"/>
          <w:b/>
          <w:bCs/>
          <w:iCs/>
          <w:color w:val="003893"/>
          <w:sz w:val="28"/>
          <w:szCs w:val="28"/>
        </w:rPr>
        <w:t>NHS Long Term Workforce Plan (2023)</w:t>
      </w:r>
    </w:p>
    <w:p w14:paraId="794D89ED" w14:textId="77777777" w:rsidR="00064E71" w:rsidRDefault="00064E71" w:rsidP="00064E71">
      <w:pPr>
        <w:jc w:val="both"/>
        <w:rPr>
          <w:i/>
          <w:iCs/>
          <w:color w:val="1C1C1C"/>
          <w:sz w:val="20"/>
          <w:szCs w:val="20"/>
        </w:rPr>
      </w:pPr>
    </w:p>
    <w:p w14:paraId="2EB13EA9" w14:textId="77777777" w:rsidR="00064E71" w:rsidRPr="00064E71" w:rsidRDefault="00064E71" w:rsidP="006558F4">
      <w:pPr>
        <w:spacing w:after="24" w:line="276" w:lineRule="auto"/>
        <w:jc w:val="both"/>
        <w:rPr>
          <w:rFonts w:cs="Arial"/>
          <w:color w:val="1C1C1C"/>
        </w:rPr>
      </w:pPr>
      <w:r w:rsidRPr="00064E71">
        <w:rPr>
          <w:rFonts w:cs="Arial"/>
          <w:color w:val="1C1C1C"/>
        </w:rPr>
        <w:t xml:space="preserve">The long-awaited </w:t>
      </w:r>
      <w:hyperlink r:id="rId15" w:history="1">
        <w:r w:rsidRPr="00064E71">
          <w:rPr>
            <w:rFonts w:cs="Arial"/>
            <w:color w:val="005EB8" w:themeColor="text1"/>
            <w:u w:val="single"/>
          </w:rPr>
          <w:t>NHS England Long Term Workforce Plan</w:t>
        </w:r>
      </w:hyperlink>
      <w:r w:rsidRPr="00064E71">
        <w:rPr>
          <w:rFonts w:cs="Arial"/>
          <w:color w:val="005EB8" w:themeColor="text1"/>
          <w:u w:val="single"/>
        </w:rPr>
        <w:t xml:space="preserve"> </w:t>
      </w:r>
      <w:r w:rsidRPr="00064E71">
        <w:rPr>
          <w:rFonts w:cs="Arial"/>
          <w:color w:val="1C1C1C"/>
        </w:rPr>
        <w:t>was published in 2023, outlining the case for change for all NHS workforce to deliver more patient care than ever before. This plan focuses on three priority areas of Train, Retain and Reform, which aims to make sustainable progress on core priorities for patients.</w:t>
      </w:r>
    </w:p>
    <w:p w14:paraId="5A0F352C" w14:textId="77777777" w:rsidR="00064E71" w:rsidRPr="00064E71" w:rsidRDefault="00064E71" w:rsidP="00B07B65">
      <w:pPr>
        <w:jc w:val="both"/>
        <w:rPr>
          <w:rFonts w:cs="Arial"/>
          <w:color w:val="1C1C1C"/>
        </w:rPr>
      </w:pPr>
    </w:p>
    <w:p w14:paraId="1FE7B8C7" w14:textId="18325C44" w:rsidR="00B07B65" w:rsidRPr="00671357" w:rsidRDefault="00E37D39" w:rsidP="00064E71">
      <w:pPr>
        <w:jc w:val="both"/>
        <w:rPr>
          <w:rFonts w:asciiTheme="minorHAnsi" w:hAnsiTheme="minorHAnsi" w:cstheme="minorHAnsi"/>
        </w:rPr>
      </w:pPr>
      <w:r w:rsidRPr="00064E71">
        <w:rPr>
          <w:b/>
          <w:bCs/>
          <w:color w:val="00A9CE"/>
          <w:sz w:val="36"/>
          <w:szCs w:val="36"/>
        </w:rPr>
        <w:br w:type="page"/>
      </w:r>
      <w:r w:rsidR="00B7089E" w:rsidRPr="00B7089E">
        <w:rPr>
          <w:b/>
          <w:bCs/>
          <w:color w:val="00A9CE"/>
          <w:sz w:val="36"/>
          <w:szCs w:val="36"/>
        </w:rPr>
        <w:lastRenderedPageBreak/>
        <w:t xml:space="preserve">Appendix A - </w:t>
      </w:r>
      <w:r w:rsidRPr="00E37D39">
        <w:rPr>
          <w:b/>
          <w:bCs/>
          <w:color w:val="00A9CE"/>
          <w:sz w:val="36"/>
          <w:szCs w:val="36"/>
        </w:rPr>
        <w:t xml:space="preserve">Frequently Asked Questions </w:t>
      </w:r>
    </w:p>
    <w:p w14:paraId="031B92C5" w14:textId="77777777" w:rsidR="00F808E1" w:rsidRDefault="00F808E1" w:rsidP="00B07B65">
      <w:pPr>
        <w:jc w:val="both"/>
        <w:rPr>
          <w:b/>
          <w:bCs/>
          <w:color w:val="00A9CE"/>
          <w:sz w:val="36"/>
          <w:szCs w:val="36"/>
        </w:rPr>
      </w:pPr>
    </w:p>
    <w:tbl>
      <w:tblPr>
        <w:tblStyle w:val="TableGrid"/>
        <w:tblW w:w="10343" w:type="dxa"/>
        <w:tblLook w:val="04A0" w:firstRow="1" w:lastRow="0" w:firstColumn="1" w:lastColumn="0" w:noHBand="0" w:noVBand="1"/>
      </w:tblPr>
      <w:tblGrid>
        <w:gridCol w:w="1980"/>
        <w:gridCol w:w="368"/>
        <w:gridCol w:w="7995"/>
      </w:tblGrid>
      <w:tr w:rsidR="00BC29B3" w:rsidRPr="007337CA" w14:paraId="0CD460E1" w14:textId="77777777" w:rsidTr="00B57521">
        <w:trPr>
          <w:trHeight w:val="682"/>
        </w:trPr>
        <w:tc>
          <w:tcPr>
            <w:tcW w:w="2348" w:type="dxa"/>
            <w:gridSpan w:val="2"/>
            <w:shd w:val="clear" w:color="auto" w:fill="002060"/>
            <w:vAlign w:val="center"/>
          </w:tcPr>
          <w:p w14:paraId="7B68ED59" w14:textId="77777777" w:rsidR="00BC29B3" w:rsidRPr="007337CA" w:rsidRDefault="00BC29B3" w:rsidP="007337CA">
            <w:pPr>
              <w:spacing w:after="24" w:line="276" w:lineRule="auto"/>
              <w:jc w:val="both"/>
              <w:rPr>
                <w:rFonts w:ascii="Arial" w:hAnsi="Arial" w:cs="Arial"/>
                <w:b/>
                <w:bCs/>
                <w:color w:val="FFFFFF" w:themeColor="background1"/>
                <w:sz w:val="23"/>
                <w:szCs w:val="23"/>
              </w:rPr>
            </w:pPr>
            <w:r w:rsidRPr="007337CA">
              <w:rPr>
                <w:rFonts w:ascii="Arial" w:hAnsi="Arial" w:cs="Arial"/>
                <w:b/>
                <w:bCs/>
                <w:color w:val="FFFFFF" w:themeColor="background1"/>
                <w:sz w:val="23"/>
                <w:szCs w:val="23"/>
              </w:rPr>
              <w:t>Question</w:t>
            </w:r>
          </w:p>
        </w:tc>
        <w:tc>
          <w:tcPr>
            <w:tcW w:w="7995" w:type="dxa"/>
            <w:shd w:val="clear" w:color="auto" w:fill="002060"/>
            <w:vAlign w:val="center"/>
          </w:tcPr>
          <w:p w14:paraId="03667648" w14:textId="77777777" w:rsidR="00BC29B3" w:rsidRPr="007337CA" w:rsidRDefault="00BC29B3" w:rsidP="007337CA">
            <w:pPr>
              <w:spacing w:after="24" w:line="276" w:lineRule="auto"/>
              <w:jc w:val="both"/>
              <w:rPr>
                <w:rFonts w:ascii="Arial" w:hAnsi="Arial" w:cs="Arial"/>
                <w:b/>
                <w:bCs/>
                <w:color w:val="FFFFFF" w:themeColor="background1"/>
                <w:sz w:val="23"/>
                <w:szCs w:val="23"/>
              </w:rPr>
            </w:pPr>
            <w:r w:rsidRPr="007337CA">
              <w:rPr>
                <w:rFonts w:ascii="Arial" w:hAnsi="Arial" w:cs="Arial"/>
                <w:b/>
                <w:bCs/>
                <w:color w:val="FFFFFF" w:themeColor="background1"/>
                <w:sz w:val="23"/>
                <w:szCs w:val="23"/>
              </w:rPr>
              <w:t xml:space="preserve">Response </w:t>
            </w:r>
          </w:p>
        </w:tc>
      </w:tr>
      <w:tr w:rsidR="00BC29B3" w:rsidRPr="007337CA" w14:paraId="034D83F6" w14:textId="77777777" w:rsidTr="00B57521">
        <w:tc>
          <w:tcPr>
            <w:tcW w:w="1980" w:type="dxa"/>
            <w:shd w:val="clear" w:color="auto" w:fill="002060"/>
          </w:tcPr>
          <w:p w14:paraId="4A955E78" w14:textId="77777777" w:rsidR="00BC29B3" w:rsidRPr="007337CA" w:rsidRDefault="00BC29B3" w:rsidP="007337CA">
            <w:pPr>
              <w:spacing w:after="24" w:line="276" w:lineRule="auto"/>
              <w:jc w:val="both"/>
              <w:rPr>
                <w:rFonts w:ascii="Arial" w:hAnsi="Arial" w:cs="Arial"/>
                <w:b/>
                <w:bCs/>
                <w:color w:val="FFFFFF" w:themeColor="background1"/>
                <w:sz w:val="23"/>
                <w:szCs w:val="23"/>
              </w:rPr>
            </w:pPr>
            <w:r w:rsidRPr="007337CA">
              <w:rPr>
                <w:rFonts w:ascii="Arial" w:hAnsi="Arial" w:cs="Arial"/>
                <w:b/>
                <w:bCs/>
                <w:color w:val="FFFFFF" w:themeColor="background1"/>
                <w:sz w:val="23"/>
                <w:szCs w:val="23"/>
              </w:rPr>
              <w:t xml:space="preserve">What is the funding period? </w:t>
            </w:r>
          </w:p>
        </w:tc>
        <w:tc>
          <w:tcPr>
            <w:tcW w:w="8363" w:type="dxa"/>
            <w:gridSpan w:val="2"/>
          </w:tcPr>
          <w:p w14:paraId="5F560D6A" w14:textId="77777777" w:rsidR="00BC29B3" w:rsidRPr="007337CA" w:rsidRDefault="00BC29B3" w:rsidP="007337CA">
            <w:pPr>
              <w:spacing w:after="24" w:line="276" w:lineRule="auto"/>
              <w:jc w:val="both"/>
              <w:rPr>
                <w:rFonts w:ascii="Arial" w:hAnsi="Arial" w:cs="Arial"/>
                <w:color w:val="333333"/>
                <w:sz w:val="23"/>
                <w:szCs w:val="23"/>
              </w:rPr>
            </w:pPr>
            <w:r w:rsidRPr="007337CA">
              <w:rPr>
                <w:rFonts w:ascii="Arial" w:hAnsi="Arial" w:cs="Arial"/>
                <w:color w:val="333333"/>
                <w:sz w:val="23"/>
                <w:szCs w:val="23"/>
              </w:rPr>
              <w:t>All grants must be utilised within the 2024/24 financial year, so by 31 March 2025</w:t>
            </w:r>
          </w:p>
        </w:tc>
      </w:tr>
      <w:tr w:rsidR="00D34D9C" w:rsidRPr="007337CA" w14:paraId="3C5E709C" w14:textId="77777777" w:rsidTr="00B57521">
        <w:trPr>
          <w:trHeight w:val="1028"/>
        </w:trPr>
        <w:tc>
          <w:tcPr>
            <w:tcW w:w="1980" w:type="dxa"/>
            <w:shd w:val="clear" w:color="auto" w:fill="002060"/>
          </w:tcPr>
          <w:p w14:paraId="4FCC2FC9" w14:textId="77777777" w:rsidR="00D34D9C" w:rsidRPr="007337CA" w:rsidRDefault="00D34D9C" w:rsidP="007337CA">
            <w:pPr>
              <w:spacing w:after="24" w:line="276" w:lineRule="auto"/>
              <w:jc w:val="both"/>
              <w:rPr>
                <w:rFonts w:ascii="Arial" w:hAnsi="Arial" w:cs="Arial"/>
                <w:b/>
                <w:bCs/>
                <w:color w:val="FFFFFF" w:themeColor="background1"/>
                <w:sz w:val="23"/>
                <w:szCs w:val="23"/>
              </w:rPr>
            </w:pPr>
            <w:r w:rsidRPr="007337CA">
              <w:rPr>
                <w:rFonts w:ascii="Arial" w:hAnsi="Arial" w:cs="Arial"/>
                <w:b/>
                <w:bCs/>
                <w:color w:val="FFFFFF" w:themeColor="background1"/>
                <w:sz w:val="23"/>
                <w:szCs w:val="23"/>
              </w:rPr>
              <w:t xml:space="preserve">What is the aim of the funding? </w:t>
            </w:r>
          </w:p>
        </w:tc>
        <w:tc>
          <w:tcPr>
            <w:tcW w:w="8363" w:type="dxa"/>
            <w:gridSpan w:val="2"/>
          </w:tcPr>
          <w:p w14:paraId="51DA3CE1" w14:textId="1FA92BF3" w:rsidR="00D34D9C" w:rsidRPr="007337CA" w:rsidRDefault="00D34D9C" w:rsidP="007337CA">
            <w:pPr>
              <w:spacing w:after="24" w:line="276" w:lineRule="auto"/>
              <w:jc w:val="both"/>
              <w:rPr>
                <w:rFonts w:ascii="Arial" w:hAnsi="Arial" w:cs="Arial"/>
                <w:color w:val="333333"/>
                <w:sz w:val="23"/>
                <w:szCs w:val="23"/>
              </w:rPr>
            </w:pPr>
            <w:r w:rsidRPr="007337CA">
              <w:rPr>
                <w:rFonts w:ascii="Arial" w:hAnsi="Arial" w:cs="Arial"/>
                <w:color w:val="333333"/>
                <w:sz w:val="23"/>
                <w:szCs w:val="23"/>
              </w:rPr>
              <w:t>The aim of this funding is to support Existing and aspiring Chemotherapy Nurses to enable them to undertake training and education to develop in this role and support the cancer workforce</w:t>
            </w:r>
          </w:p>
        </w:tc>
      </w:tr>
      <w:tr w:rsidR="00BC29B3" w:rsidRPr="007337CA" w14:paraId="37109D9E" w14:textId="77777777" w:rsidTr="00B57521">
        <w:tc>
          <w:tcPr>
            <w:tcW w:w="1980" w:type="dxa"/>
            <w:vMerge w:val="restart"/>
            <w:shd w:val="clear" w:color="auto" w:fill="002060"/>
          </w:tcPr>
          <w:p w14:paraId="72FD7819" w14:textId="77777777" w:rsidR="00BC29B3" w:rsidRPr="007337CA" w:rsidRDefault="00BC29B3" w:rsidP="007337CA">
            <w:pPr>
              <w:spacing w:after="24" w:line="276" w:lineRule="auto"/>
              <w:jc w:val="both"/>
              <w:rPr>
                <w:rFonts w:ascii="Arial" w:hAnsi="Arial" w:cs="Arial"/>
                <w:b/>
                <w:bCs/>
                <w:color w:val="FFFFFF" w:themeColor="background1"/>
                <w:sz w:val="23"/>
                <w:szCs w:val="23"/>
              </w:rPr>
            </w:pPr>
            <w:r w:rsidRPr="007337CA">
              <w:rPr>
                <w:rFonts w:ascii="Arial" w:hAnsi="Arial" w:cs="Arial"/>
                <w:b/>
                <w:bCs/>
                <w:color w:val="FFFFFF" w:themeColor="background1"/>
                <w:sz w:val="23"/>
                <w:szCs w:val="23"/>
              </w:rPr>
              <w:t>How can this funding be utilised?</w:t>
            </w:r>
          </w:p>
        </w:tc>
        <w:tc>
          <w:tcPr>
            <w:tcW w:w="8363" w:type="dxa"/>
            <w:gridSpan w:val="2"/>
          </w:tcPr>
          <w:p w14:paraId="5C4DFDDB" w14:textId="6168833D" w:rsidR="00BC29B3" w:rsidRPr="006D2D3B" w:rsidRDefault="00BC29B3" w:rsidP="006D2D3B">
            <w:pPr>
              <w:pStyle w:val="ListParagraph"/>
              <w:numPr>
                <w:ilvl w:val="0"/>
                <w:numId w:val="16"/>
              </w:numPr>
              <w:spacing w:after="24" w:line="276" w:lineRule="auto"/>
              <w:jc w:val="both"/>
              <w:rPr>
                <w:rFonts w:cs="Arial"/>
                <w:color w:val="333333"/>
                <w:sz w:val="23"/>
                <w:szCs w:val="23"/>
              </w:rPr>
            </w:pPr>
            <w:r w:rsidRPr="006D2D3B">
              <w:rPr>
                <w:rFonts w:cs="Arial"/>
                <w:color w:val="333333"/>
                <w:sz w:val="23"/>
                <w:szCs w:val="23"/>
              </w:rPr>
              <w:t>Option 1: provide individual grants of up to £</w:t>
            </w:r>
            <w:r w:rsidR="00D34D9C" w:rsidRPr="006D2D3B">
              <w:rPr>
                <w:rFonts w:cs="Arial"/>
                <w:color w:val="333333"/>
                <w:sz w:val="23"/>
                <w:szCs w:val="23"/>
              </w:rPr>
              <w:t xml:space="preserve">1500 </w:t>
            </w:r>
            <w:r w:rsidRPr="006D2D3B">
              <w:rPr>
                <w:rFonts w:cs="Arial"/>
                <w:color w:val="333333"/>
                <w:sz w:val="23"/>
                <w:szCs w:val="23"/>
              </w:rPr>
              <w:t>per person to undertake learning and development at postgraduate or advanced level, or</w:t>
            </w:r>
          </w:p>
        </w:tc>
      </w:tr>
      <w:tr w:rsidR="00BC29B3" w:rsidRPr="007337CA" w14:paraId="3835E962" w14:textId="77777777" w:rsidTr="00B57521">
        <w:tc>
          <w:tcPr>
            <w:tcW w:w="1980" w:type="dxa"/>
            <w:vMerge/>
            <w:shd w:val="clear" w:color="auto" w:fill="002060"/>
          </w:tcPr>
          <w:p w14:paraId="137B7A49" w14:textId="77777777" w:rsidR="00BC29B3" w:rsidRPr="007337CA" w:rsidRDefault="00BC29B3" w:rsidP="007337CA">
            <w:pPr>
              <w:spacing w:after="24" w:line="276" w:lineRule="auto"/>
              <w:jc w:val="both"/>
              <w:rPr>
                <w:rFonts w:ascii="Arial" w:hAnsi="Arial" w:cs="Arial"/>
                <w:b/>
                <w:bCs/>
                <w:color w:val="FFFFFF" w:themeColor="background1"/>
                <w:sz w:val="23"/>
                <w:szCs w:val="23"/>
              </w:rPr>
            </w:pPr>
          </w:p>
        </w:tc>
        <w:tc>
          <w:tcPr>
            <w:tcW w:w="8363" w:type="dxa"/>
            <w:gridSpan w:val="2"/>
          </w:tcPr>
          <w:p w14:paraId="7341A3CD" w14:textId="23BF5F21" w:rsidR="00BC29B3" w:rsidRPr="006D2D3B" w:rsidRDefault="00BC29B3" w:rsidP="006D2D3B">
            <w:pPr>
              <w:pStyle w:val="ListParagraph"/>
              <w:numPr>
                <w:ilvl w:val="0"/>
                <w:numId w:val="16"/>
              </w:numPr>
              <w:spacing w:after="24" w:line="276" w:lineRule="auto"/>
              <w:jc w:val="both"/>
              <w:rPr>
                <w:rFonts w:cs="Arial"/>
                <w:color w:val="333333"/>
                <w:sz w:val="23"/>
                <w:szCs w:val="23"/>
              </w:rPr>
            </w:pPr>
            <w:r w:rsidRPr="006D2D3B">
              <w:rPr>
                <w:rFonts w:cs="Arial"/>
                <w:color w:val="333333"/>
                <w:sz w:val="23"/>
                <w:szCs w:val="23"/>
              </w:rPr>
              <w:t xml:space="preserve">Option 2: </w:t>
            </w:r>
            <w:r w:rsidR="004D2BFF" w:rsidRPr="006D2D3B">
              <w:rPr>
                <w:rFonts w:cs="Arial"/>
                <w:color w:val="333333"/>
                <w:sz w:val="23"/>
                <w:szCs w:val="23"/>
              </w:rPr>
              <w:t>fund training for a group of professionals; whereby the Alliance purchases or develops bespoke training for a group of professionals to meet an identified need/priority</w:t>
            </w:r>
          </w:p>
        </w:tc>
      </w:tr>
      <w:tr w:rsidR="00BC29B3" w:rsidRPr="007337CA" w14:paraId="6377BD61" w14:textId="77777777" w:rsidTr="00B57521">
        <w:tc>
          <w:tcPr>
            <w:tcW w:w="1980" w:type="dxa"/>
            <w:vMerge/>
            <w:shd w:val="clear" w:color="auto" w:fill="002060"/>
          </w:tcPr>
          <w:p w14:paraId="07473364" w14:textId="77777777" w:rsidR="00BC29B3" w:rsidRPr="007337CA" w:rsidRDefault="00BC29B3" w:rsidP="007337CA">
            <w:pPr>
              <w:spacing w:after="24" w:line="276" w:lineRule="auto"/>
              <w:jc w:val="both"/>
              <w:rPr>
                <w:rFonts w:ascii="Arial" w:hAnsi="Arial" w:cs="Arial"/>
                <w:b/>
                <w:bCs/>
                <w:color w:val="FFFFFF" w:themeColor="background1"/>
                <w:sz w:val="23"/>
                <w:szCs w:val="23"/>
              </w:rPr>
            </w:pPr>
          </w:p>
        </w:tc>
        <w:tc>
          <w:tcPr>
            <w:tcW w:w="8363" w:type="dxa"/>
            <w:gridSpan w:val="2"/>
          </w:tcPr>
          <w:p w14:paraId="42E148C1" w14:textId="77777777" w:rsidR="00BC29B3" w:rsidRPr="006D2D3B" w:rsidRDefault="00BC29B3" w:rsidP="006D2D3B">
            <w:pPr>
              <w:pStyle w:val="ListParagraph"/>
              <w:numPr>
                <w:ilvl w:val="0"/>
                <w:numId w:val="16"/>
              </w:numPr>
              <w:spacing w:after="24" w:line="276" w:lineRule="auto"/>
              <w:jc w:val="both"/>
              <w:rPr>
                <w:rFonts w:cs="Arial"/>
                <w:color w:val="333333"/>
                <w:sz w:val="23"/>
                <w:szCs w:val="23"/>
              </w:rPr>
            </w:pPr>
            <w:r w:rsidRPr="006D2D3B">
              <w:rPr>
                <w:rFonts w:cs="Arial"/>
                <w:color w:val="333333"/>
                <w:sz w:val="23"/>
                <w:szCs w:val="23"/>
              </w:rPr>
              <w:t>Option 3: A combination of the option 1 and 2</w:t>
            </w:r>
          </w:p>
          <w:p w14:paraId="518B2E30" w14:textId="77777777" w:rsidR="007337CA" w:rsidRPr="007337CA" w:rsidRDefault="007337CA" w:rsidP="007337CA">
            <w:pPr>
              <w:spacing w:after="24" w:line="276" w:lineRule="auto"/>
              <w:jc w:val="both"/>
              <w:rPr>
                <w:rFonts w:ascii="Arial" w:hAnsi="Arial" w:cs="Arial"/>
                <w:color w:val="333333"/>
                <w:sz w:val="23"/>
                <w:szCs w:val="23"/>
              </w:rPr>
            </w:pPr>
          </w:p>
        </w:tc>
      </w:tr>
      <w:tr w:rsidR="00BC29B3" w:rsidRPr="007337CA" w14:paraId="3AB8D13B" w14:textId="77777777" w:rsidTr="00B57521">
        <w:tc>
          <w:tcPr>
            <w:tcW w:w="1980" w:type="dxa"/>
            <w:vMerge w:val="restart"/>
            <w:shd w:val="clear" w:color="auto" w:fill="002060"/>
          </w:tcPr>
          <w:p w14:paraId="03A91932" w14:textId="77777777" w:rsidR="00BC29B3" w:rsidRPr="007337CA" w:rsidRDefault="00BC29B3" w:rsidP="007337CA">
            <w:pPr>
              <w:spacing w:after="24" w:line="276" w:lineRule="auto"/>
              <w:jc w:val="both"/>
              <w:rPr>
                <w:rFonts w:ascii="Arial" w:hAnsi="Arial" w:cs="Arial"/>
                <w:b/>
                <w:bCs/>
                <w:color w:val="FFFFFF" w:themeColor="background1"/>
                <w:sz w:val="23"/>
                <w:szCs w:val="23"/>
              </w:rPr>
            </w:pPr>
            <w:r w:rsidRPr="007337CA">
              <w:rPr>
                <w:rFonts w:ascii="Arial" w:hAnsi="Arial" w:cs="Arial"/>
                <w:b/>
                <w:bCs/>
                <w:color w:val="FFFFFF" w:themeColor="background1"/>
                <w:sz w:val="23"/>
                <w:szCs w:val="23"/>
              </w:rPr>
              <w:t xml:space="preserve">What can this funding be used for? </w:t>
            </w:r>
          </w:p>
        </w:tc>
        <w:tc>
          <w:tcPr>
            <w:tcW w:w="8363" w:type="dxa"/>
            <w:gridSpan w:val="2"/>
          </w:tcPr>
          <w:p w14:paraId="2D3A9026" w14:textId="24872394" w:rsidR="00BC29B3" w:rsidRPr="007337CA" w:rsidRDefault="00BC29B3" w:rsidP="005610AA">
            <w:pPr>
              <w:spacing w:after="24" w:line="276" w:lineRule="auto"/>
              <w:jc w:val="both"/>
              <w:rPr>
                <w:rFonts w:ascii="Arial" w:hAnsi="Arial" w:cs="Arial"/>
                <w:color w:val="333333"/>
                <w:sz w:val="23"/>
                <w:szCs w:val="23"/>
              </w:rPr>
            </w:pPr>
            <w:r w:rsidRPr="007337CA">
              <w:rPr>
                <w:rFonts w:ascii="Arial" w:hAnsi="Arial" w:cs="Arial"/>
                <w:color w:val="333333"/>
                <w:sz w:val="23"/>
                <w:szCs w:val="23"/>
              </w:rPr>
              <w:t xml:space="preserve">Course fees (postgraduate or advanced development programmes for example), advanced communication skills, master’s level postgraduate </w:t>
            </w:r>
            <w:r w:rsidR="005610AA">
              <w:rPr>
                <w:rFonts w:ascii="Arial" w:hAnsi="Arial" w:cs="Arial"/>
                <w:color w:val="333333"/>
                <w:sz w:val="23"/>
                <w:szCs w:val="23"/>
              </w:rPr>
              <w:t>s</w:t>
            </w:r>
            <w:r w:rsidRPr="007337CA">
              <w:rPr>
                <w:rFonts w:ascii="Arial" w:hAnsi="Arial" w:cs="Arial"/>
                <w:color w:val="333333"/>
                <w:sz w:val="23"/>
                <w:szCs w:val="23"/>
              </w:rPr>
              <w:t>tudy, specialist postgraduate study. Plans should be for a single activity or programme. Where the application is for a modular programme, details should be provided of each module.</w:t>
            </w:r>
          </w:p>
        </w:tc>
      </w:tr>
      <w:tr w:rsidR="00BC29B3" w:rsidRPr="007337CA" w14:paraId="61F1E1A3" w14:textId="77777777" w:rsidTr="00B57521">
        <w:trPr>
          <w:trHeight w:val="340"/>
        </w:trPr>
        <w:tc>
          <w:tcPr>
            <w:tcW w:w="1980" w:type="dxa"/>
            <w:vMerge/>
            <w:shd w:val="clear" w:color="auto" w:fill="002060"/>
          </w:tcPr>
          <w:p w14:paraId="5F3F8C97" w14:textId="77777777" w:rsidR="00BC29B3" w:rsidRPr="007337CA" w:rsidRDefault="00BC29B3" w:rsidP="007337CA">
            <w:pPr>
              <w:spacing w:after="24" w:line="276" w:lineRule="auto"/>
              <w:jc w:val="both"/>
              <w:rPr>
                <w:rFonts w:ascii="Arial" w:hAnsi="Arial" w:cs="Arial"/>
                <w:b/>
                <w:bCs/>
                <w:color w:val="FFFFFF" w:themeColor="background1"/>
                <w:sz w:val="23"/>
                <w:szCs w:val="23"/>
              </w:rPr>
            </w:pPr>
          </w:p>
        </w:tc>
        <w:tc>
          <w:tcPr>
            <w:tcW w:w="8363" w:type="dxa"/>
            <w:gridSpan w:val="2"/>
          </w:tcPr>
          <w:p w14:paraId="37C850C8" w14:textId="77777777" w:rsidR="00BC29B3" w:rsidRPr="007337CA" w:rsidRDefault="00BC29B3" w:rsidP="007337CA">
            <w:pPr>
              <w:spacing w:after="24" w:line="276" w:lineRule="auto"/>
              <w:jc w:val="both"/>
              <w:rPr>
                <w:rFonts w:ascii="Arial" w:hAnsi="Arial" w:cs="Arial"/>
                <w:color w:val="333333"/>
                <w:sz w:val="23"/>
                <w:szCs w:val="23"/>
              </w:rPr>
            </w:pPr>
            <w:r w:rsidRPr="007337CA">
              <w:rPr>
                <w:rFonts w:ascii="Arial" w:hAnsi="Arial" w:cs="Arial"/>
                <w:color w:val="333333"/>
                <w:sz w:val="23"/>
                <w:szCs w:val="23"/>
              </w:rPr>
              <w:t xml:space="preserve">Travel, subsistence, and associated training </w:t>
            </w:r>
            <w:proofErr w:type="gramStart"/>
            <w:r w:rsidRPr="007337CA">
              <w:rPr>
                <w:rFonts w:ascii="Arial" w:hAnsi="Arial" w:cs="Arial"/>
                <w:color w:val="333333"/>
                <w:sz w:val="23"/>
                <w:szCs w:val="23"/>
              </w:rPr>
              <w:t>costs</w:t>
            </w:r>
            <w:proofErr w:type="gramEnd"/>
          </w:p>
          <w:p w14:paraId="240153A0" w14:textId="77777777" w:rsidR="007337CA" w:rsidRPr="007337CA" w:rsidRDefault="007337CA" w:rsidP="007337CA">
            <w:pPr>
              <w:spacing w:after="24" w:line="276" w:lineRule="auto"/>
              <w:jc w:val="both"/>
              <w:rPr>
                <w:rFonts w:ascii="Arial" w:hAnsi="Arial" w:cs="Arial"/>
                <w:color w:val="333333"/>
                <w:sz w:val="23"/>
                <w:szCs w:val="23"/>
              </w:rPr>
            </w:pPr>
          </w:p>
        </w:tc>
      </w:tr>
      <w:tr w:rsidR="00BC29B3" w:rsidRPr="007337CA" w14:paraId="34DF38A1" w14:textId="77777777" w:rsidTr="00B57521">
        <w:tc>
          <w:tcPr>
            <w:tcW w:w="1980" w:type="dxa"/>
            <w:vMerge/>
            <w:shd w:val="clear" w:color="auto" w:fill="002060"/>
          </w:tcPr>
          <w:p w14:paraId="176A131E" w14:textId="77777777" w:rsidR="00BC29B3" w:rsidRPr="007337CA" w:rsidRDefault="00BC29B3" w:rsidP="007337CA">
            <w:pPr>
              <w:spacing w:after="24" w:line="276" w:lineRule="auto"/>
              <w:jc w:val="both"/>
              <w:rPr>
                <w:rFonts w:ascii="Arial" w:hAnsi="Arial" w:cs="Arial"/>
                <w:b/>
                <w:bCs/>
                <w:color w:val="FFFFFF" w:themeColor="background1"/>
                <w:sz w:val="23"/>
                <w:szCs w:val="23"/>
              </w:rPr>
            </w:pPr>
          </w:p>
        </w:tc>
        <w:tc>
          <w:tcPr>
            <w:tcW w:w="8363" w:type="dxa"/>
            <w:gridSpan w:val="2"/>
          </w:tcPr>
          <w:p w14:paraId="5B6C24C3" w14:textId="77777777" w:rsidR="00BC29B3" w:rsidRPr="007337CA" w:rsidRDefault="00BC29B3" w:rsidP="007337CA">
            <w:pPr>
              <w:spacing w:after="24" w:line="276" w:lineRule="auto"/>
              <w:jc w:val="both"/>
              <w:rPr>
                <w:rFonts w:ascii="Arial" w:hAnsi="Arial" w:cs="Arial"/>
                <w:color w:val="333333"/>
                <w:sz w:val="23"/>
                <w:szCs w:val="23"/>
              </w:rPr>
            </w:pPr>
            <w:r w:rsidRPr="007337CA">
              <w:rPr>
                <w:rFonts w:ascii="Arial" w:hAnsi="Arial" w:cs="Arial"/>
                <w:color w:val="333333"/>
                <w:sz w:val="23"/>
                <w:szCs w:val="23"/>
              </w:rPr>
              <w:t xml:space="preserve">Training grant to support the individual’s development which could for </w:t>
            </w:r>
          </w:p>
          <w:p w14:paraId="5ECB35E3" w14:textId="77777777" w:rsidR="00BC29B3" w:rsidRPr="007337CA" w:rsidRDefault="00BC29B3" w:rsidP="007337CA">
            <w:pPr>
              <w:spacing w:after="24" w:line="276" w:lineRule="auto"/>
              <w:jc w:val="both"/>
              <w:rPr>
                <w:rFonts w:ascii="Arial" w:hAnsi="Arial" w:cs="Arial"/>
                <w:color w:val="333333"/>
                <w:sz w:val="23"/>
                <w:szCs w:val="23"/>
              </w:rPr>
            </w:pPr>
            <w:proofErr w:type="gramStart"/>
            <w:r w:rsidRPr="007337CA">
              <w:rPr>
                <w:rFonts w:ascii="Arial" w:hAnsi="Arial" w:cs="Arial"/>
                <w:color w:val="333333"/>
                <w:sz w:val="23"/>
                <w:szCs w:val="23"/>
              </w:rPr>
              <w:t>example</w:t>
            </w:r>
            <w:proofErr w:type="gramEnd"/>
            <w:r w:rsidRPr="007337CA">
              <w:rPr>
                <w:rFonts w:ascii="Arial" w:hAnsi="Arial" w:cs="Arial"/>
                <w:color w:val="333333"/>
                <w:sz w:val="23"/>
                <w:szCs w:val="23"/>
              </w:rPr>
              <w:t xml:space="preserve"> include provision for salary support and supervision/mentorship</w:t>
            </w:r>
          </w:p>
        </w:tc>
      </w:tr>
      <w:tr w:rsidR="00BC29B3" w:rsidRPr="007337CA" w14:paraId="313479F8" w14:textId="77777777" w:rsidTr="00B57521">
        <w:tc>
          <w:tcPr>
            <w:tcW w:w="1980" w:type="dxa"/>
            <w:vMerge/>
            <w:shd w:val="clear" w:color="auto" w:fill="002060"/>
          </w:tcPr>
          <w:p w14:paraId="728C594B" w14:textId="77777777" w:rsidR="00BC29B3" w:rsidRPr="007337CA" w:rsidRDefault="00BC29B3" w:rsidP="007337CA">
            <w:pPr>
              <w:spacing w:after="24" w:line="276" w:lineRule="auto"/>
              <w:jc w:val="both"/>
              <w:rPr>
                <w:rFonts w:ascii="Arial" w:hAnsi="Arial" w:cs="Arial"/>
                <w:b/>
                <w:bCs/>
                <w:color w:val="FFFFFF" w:themeColor="background1"/>
                <w:sz w:val="23"/>
                <w:szCs w:val="23"/>
              </w:rPr>
            </w:pPr>
          </w:p>
        </w:tc>
        <w:tc>
          <w:tcPr>
            <w:tcW w:w="8363" w:type="dxa"/>
            <w:gridSpan w:val="2"/>
          </w:tcPr>
          <w:p w14:paraId="0D4A862A" w14:textId="77777777" w:rsidR="00BC29B3" w:rsidRPr="007337CA" w:rsidRDefault="00BC29B3" w:rsidP="007337CA">
            <w:pPr>
              <w:spacing w:after="24" w:line="276" w:lineRule="auto"/>
              <w:jc w:val="both"/>
              <w:rPr>
                <w:rFonts w:ascii="Arial" w:hAnsi="Arial" w:cs="Arial"/>
                <w:color w:val="333333"/>
                <w:sz w:val="23"/>
                <w:szCs w:val="23"/>
              </w:rPr>
            </w:pPr>
            <w:r w:rsidRPr="007337CA">
              <w:rPr>
                <w:rFonts w:ascii="Arial" w:hAnsi="Arial" w:cs="Arial"/>
                <w:color w:val="333333"/>
                <w:sz w:val="23"/>
                <w:szCs w:val="23"/>
              </w:rPr>
              <w:t xml:space="preserve">Grants can be used to fund salary or backfill costs as part of facilitating the individual to attend the course; Full details should be provided on the </w:t>
            </w:r>
          </w:p>
          <w:p w14:paraId="7F09ACBB" w14:textId="77777777" w:rsidR="00BC29B3" w:rsidRPr="007337CA" w:rsidRDefault="00BC29B3" w:rsidP="007337CA">
            <w:pPr>
              <w:spacing w:after="24" w:line="276" w:lineRule="auto"/>
              <w:jc w:val="both"/>
              <w:rPr>
                <w:rFonts w:ascii="Arial" w:hAnsi="Arial" w:cs="Arial"/>
                <w:color w:val="333333"/>
                <w:sz w:val="23"/>
                <w:szCs w:val="23"/>
              </w:rPr>
            </w:pPr>
            <w:r w:rsidRPr="007337CA">
              <w:rPr>
                <w:rFonts w:ascii="Arial" w:hAnsi="Arial" w:cs="Arial"/>
                <w:color w:val="333333"/>
                <w:sz w:val="23"/>
                <w:szCs w:val="23"/>
              </w:rPr>
              <w:t>application.</w:t>
            </w:r>
          </w:p>
        </w:tc>
      </w:tr>
      <w:tr w:rsidR="00BC29B3" w:rsidRPr="007337CA" w14:paraId="3E8B8F75" w14:textId="77777777" w:rsidTr="00B57521">
        <w:trPr>
          <w:trHeight w:val="802"/>
        </w:trPr>
        <w:tc>
          <w:tcPr>
            <w:tcW w:w="1980" w:type="dxa"/>
            <w:shd w:val="clear" w:color="auto" w:fill="002060"/>
          </w:tcPr>
          <w:p w14:paraId="4537F8A2" w14:textId="77777777" w:rsidR="00BC29B3" w:rsidRPr="007337CA" w:rsidRDefault="00BC29B3" w:rsidP="007337CA">
            <w:pPr>
              <w:spacing w:after="24" w:line="276" w:lineRule="auto"/>
              <w:jc w:val="both"/>
              <w:rPr>
                <w:rFonts w:ascii="Arial" w:hAnsi="Arial" w:cs="Arial"/>
                <w:b/>
                <w:bCs/>
                <w:color w:val="FFFFFF" w:themeColor="background1"/>
                <w:sz w:val="23"/>
                <w:szCs w:val="23"/>
              </w:rPr>
            </w:pPr>
            <w:r w:rsidRPr="007337CA">
              <w:rPr>
                <w:rFonts w:ascii="Arial" w:hAnsi="Arial" w:cs="Arial"/>
                <w:b/>
                <w:bCs/>
                <w:color w:val="FFFFFF" w:themeColor="background1"/>
                <w:sz w:val="23"/>
                <w:szCs w:val="23"/>
              </w:rPr>
              <w:t xml:space="preserve">What can’t this funding be used for? </w:t>
            </w:r>
          </w:p>
        </w:tc>
        <w:tc>
          <w:tcPr>
            <w:tcW w:w="8363" w:type="dxa"/>
            <w:gridSpan w:val="2"/>
          </w:tcPr>
          <w:p w14:paraId="2DC6CBF7" w14:textId="72ABA79F" w:rsidR="00BC29B3" w:rsidRPr="007337CA" w:rsidRDefault="0048216D" w:rsidP="0048216D">
            <w:pPr>
              <w:spacing w:after="24" w:line="276" w:lineRule="auto"/>
              <w:rPr>
                <w:rFonts w:ascii="Arial" w:hAnsi="Arial" w:cs="Arial"/>
                <w:color w:val="333333"/>
                <w:sz w:val="23"/>
                <w:szCs w:val="23"/>
              </w:rPr>
            </w:pPr>
            <w:r w:rsidRPr="00C246D8">
              <w:rPr>
                <w:rFonts w:cs="Arial"/>
                <w:color w:val="333333"/>
                <w:lang w:val="en-US"/>
              </w:rPr>
              <w:t xml:space="preserve">Funding for study days and conferences should in the first instance </w:t>
            </w:r>
            <w:proofErr w:type="gramStart"/>
            <w:r w:rsidRPr="00C246D8">
              <w:rPr>
                <w:rFonts w:cs="Arial"/>
                <w:color w:val="333333"/>
                <w:lang w:val="en-US"/>
              </w:rPr>
              <w:t>be sought</w:t>
            </w:r>
            <w:proofErr w:type="gramEnd"/>
            <w:r w:rsidRPr="00C246D8">
              <w:rPr>
                <w:rFonts w:cs="Arial"/>
                <w:color w:val="333333"/>
                <w:lang w:val="en-US"/>
              </w:rPr>
              <w:t xml:space="preserve"> from employer access to CPD funding available for nurses</w:t>
            </w:r>
            <w:r>
              <w:rPr>
                <w:rFonts w:cs="Arial"/>
                <w:color w:val="333333"/>
                <w:lang w:val="en-US"/>
              </w:rPr>
              <w:t xml:space="preserve">. Funding cannot </w:t>
            </w:r>
            <w:proofErr w:type="gramStart"/>
            <w:r>
              <w:rPr>
                <w:rFonts w:cs="Arial"/>
                <w:color w:val="333333"/>
                <w:lang w:val="en-US"/>
              </w:rPr>
              <w:t>be used</w:t>
            </w:r>
            <w:proofErr w:type="gramEnd"/>
            <w:r>
              <w:rPr>
                <w:rFonts w:cs="Arial"/>
                <w:color w:val="333333"/>
                <w:lang w:val="en-US"/>
              </w:rPr>
              <w:t xml:space="preserve"> to purchase </w:t>
            </w:r>
            <w:r w:rsidR="00BC29B3" w:rsidRPr="007337CA">
              <w:rPr>
                <w:rFonts w:ascii="Arial" w:hAnsi="Arial" w:cs="Arial"/>
                <w:color w:val="333333"/>
                <w:sz w:val="23"/>
                <w:szCs w:val="23"/>
              </w:rPr>
              <w:t xml:space="preserve">kit &amp; equipment </w:t>
            </w:r>
          </w:p>
        </w:tc>
      </w:tr>
      <w:tr w:rsidR="00BC29B3" w:rsidRPr="007337CA" w14:paraId="5F9AA651" w14:textId="77777777" w:rsidTr="00B57521">
        <w:tc>
          <w:tcPr>
            <w:tcW w:w="1980" w:type="dxa"/>
            <w:vMerge w:val="restart"/>
            <w:shd w:val="clear" w:color="auto" w:fill="002060"/>
          </w:tcPr>
          <w:p w14:paraId="0B0B5559" w14:textId="77777777" w:rsidR="00BC29B3" w:rsidRPr="007337CA" w:rsidRDefault="00BC29B3" w:rsidP="007337CA">
            <w:pPr>
              <w:spacing w:after="24" w:line="276" w:lineRule="auto"/>
              <w:jc w:val="both"/>
              <w:rPr>
                <w:rFonts w:ascii="Arial" w:hAnsi="Arial" w:cs="Arial"/>
                <w:b/>
                <w:bCs/>
                <w:color w:val="FFFFFF" w:themeColor="background1"/>
                <w:sz w:val="23"/>
                <w:szCs w:val="23"/>
              </w:rPr>
            </w:pPr>
            <w:r w:rsidRPr="007337CA">
              <w:rPr>
                <w:rFonts w:ascii="Arial" w:hAnsi="Arial" w:cs="Arial"/>
                <w:b/>
                <w:bCs/>
                <w:color w:val="FFFFFF" w:themeColor="background1"/>
                <w:sz w:val="23"/>
                <w:szCs w:val="23"/>
              </w:rPr>
              <w:t>What are the requirements of accepting this funding</w:t>
            </w:r>
          </w:p>
        </w:tc>
        <w:tc>
          <w:tcPr>
            <w:tcW w:w="8363" w:type="dxa"/>
            <w:gridSpan w:val="2"/>
          </w:tcPr>
          <w:p w14:paraId="446486F8" w14:textId="494739A7" w:rsidR="00BC29B3" w:rsidRPr="007337CA" w:rsidRDefault="005610AA" w:rsidP="005610AA">
            <w:pPr>
              <w:spacing w:after="24" w:line="276" w:lineRule="auto"/>
              <w:jc w:val="both"/>
              <w:rPr>
                <w:rFonts w:ascii="Arial" w:hAnsi="Arial" w:cs="Arial"/>
                <w:color w:val="333333"/>
                <w:sz w:val="23"/>
                <w:szCs w:val="23"/>
              </w:rPr>
            </w:pPr>
            <w:r>
              <w:rPr>
                <w:rFonts w:ascii="Arial" w:hAnsi="Arial" w:cs="Arial"/>
                <w:color w:val="333333"/>
                <w:sz w:val="23"/>
                <w:szCs w:val="23"/>
              </w:rPr>
              <w:t>B</w:t>
            </w:r>
            <w:r w:rsidR="00BC29B3" w:rsidRPr="007337CA">
              <w:rPr>
                <w:rFonts w:ascii="Arial" w:hAnsi="Arial" w:cs="Arial"/>
                <w:color w:val="333333"/>
                <w:sz w:val="23"/>
                <w:szCs w:val="23"/>
              </w:rPr>
              <w:t xml:space="preserve">y </w:t>
            </w:r>
            <w:proofErr w:type="gramStart"/>
            <w:r w:rsidR="00BC29B3" w:rsidRPr="007337CA">
              <w:rPr>
                <w:rFonts w:ascii="Arial" w:hAnsi="Arial" w:cs="Arial"/>
                <w:color w:val="333333"/>
                <w:sz w:val="23"/>
                <w:szCs w:val="23"/>
              </w:rPr>
              <w:t>submitting an</w:t>
            </w:r>
            <w:r>
              <w:rPr>
                <w:rFonts w:ascii="Arial" w:hAnsi="Arial" w:cs="Arial"/>
                <w:color w:val="333333"/>
                <w:sz w:val="23"/>
                <w:szCs w:val="23"/>
              </w:rPr>
              <w:t xml:space="preserve"> </w:t>
            </w:r>
            <w:r w:rsidR="00BC29B3" w:rsidRPr="007337CA">
              <w:rPr>
                <w:rFonts w:ascii="Arial" w:hAnsi="Arial" w:cs="Arial"/>
                <w:color w:val="333333"/>
                <w:sz w:val="23"/>
                <w:szCs w:val="23"/>
              </w:rPr>
              <w:t>application</w:t>
            </w:r>
            <w:proofErr w:type="gramEnd"/>
            <w:r>
              <w:rPr>
                <w:rFonts w:ascii="Arial" w:hAnsi="Arial" w:cs="Arial"/>
                <w:color w:val="333333"/>
                <w:sz w:val="23"/>
                <w:szCs w:val="23"/>
              </w:rPr>
              <w:t>,</w:t>
            </w:r>
            <w:r w:rsidR="00BC29B3" w:rsidRPr="007337CA">
              <w:rPr>
                <w:rFonts w:ascii="Arial" w:hAnsi="Arial" w:cs="Arial"/>
                <w:color w:val="333333"/>
                <w:sz w:val="23"/>
                <w:szCs w:val="23"/>
              </w:rPr>
              <w:t xml:space="preserve"> managers are agreeing to release this person for training.</w:t>
            </w:r>
          </w:p>
        </w:tc>
      </w:tr>
      <w:tr w:rsidR="00BC29B3" w:rsidRPr="007337CA" w14:paraId="6BFDDDD6" w14:textId="77777777" w:rsidTr="00B57521">
        <w:tc>
          <w:tcPr>
            <w:tcW w:w="1980" w:type="dxa"/>
            <w:vMerge/>
            <w:shd w:val="clear" w:color="auto" w:fill="002060"/>
          </w:tcPr>
          <w:p w14:paraId="4AEB638B" w14:textId="77777777" w:rsidR="00BC29B3" w:rsidRPr="007337CA" w:rsidRDefault="00BC29B3" w:rsidP="007337CA">
            <w:pPr>
              <w:spacing w:after="24" w:line="276" w:lineRule="auto"/>
              <w:jc w:val="both"/>
              <w:rPr>
                <w:rFonts w:ascii="Arial" w:hAnsi="Arial" w:cs="Arial"/>
                <w:color w:val="333333"/>
                <w:sz w:val="23"/>
                <w:szCs w:val="23"/>
              </w:rPr>
            </w:pPr>
          </w:p>
        </w:tc>
        <w:tc>
          <w:tcPr>
            <w:tcW w:w="8363" w:type="dxa"/>
            <w:gridSpan w:val="2"/>
          </w:tcPr>
          <w:p w14:paraId="43569779" w14:textId="77777777" w:rsidR="00BC29B3" w:rsidRPr="007337CA" w:rsidRDefault="00BC29B3" w:rsidP="007337CA">
            <w:pPr>
              <w:spacing w:after="24" w:line="276" w:lineRule="auto"/>
              <w:jc w:val="both"/>
              <w:rPr>
                <w:rFonts w:ascii="Arial" w:hAnsi="Arial" w:cs="Arial"/>
                <w:color w:val="333333"/>
                <w:sz w:val="23"/>
                <w:szCs w:val="23"/>
              </w:rPr>
            </w:pPr>
            <w:r w:rsidRPr="007337CA">
              <w:rPr>
                <w:rFonts w:ascii="Arial" w:hAnsi="Arial" w:cs="Arial"/>
                <w:color w:val="333333"/>
                <w:sz w:val="23"/>
                <w:szCs w:val="23"/>
              </w:rPr>
              <w:t>Saving for extenuating circumstances, non-completion of any training may incur NHSE seeking return of some or all of funding given</w:t>
            </w:r>
          </w:p>
        </w:tc>
      </w:tr>
      <w:tr w:rsidR="00BC29B3" w:rsidRPr="007337CA" w14:paraId="2CCD3EEA" w14:textId="77777777" w:rsidTr="00B57521">
        <w:tc>
          <w:tcPr>
            <w:tcW w:w="1980" w:type="dxa"/>
            <w:vMerge/>
            <w:shd w:val="clear" w:color="auto" w:fill="002060"/>
          </w:tcPr>
          <w:p w14:paraId="053455A1" w14:textId="77777777" w:rsidR="00BC29B3" w:rsidRPr="007337CA" w:rsidRDefault="00BC29B3" w:rsidP="007337CA">
            <w:pPr>
              <w:spacing w:after="24" w:line="276" w:lineRule="auto"/>
              <w:jc w:val="both"/>
              <w:rPr>
                <w:rFonts w:ascii="Arial" w:hAnsi="Arial" w:cs="Arial"/>
                <w:color w:val="333333"/>
                <w:sz w:val="23"/>
                <w:szCs w:val="23"/>
              </w:rPr>
            </w:pPr>
          </w:p>
        </w:tc>
        <w:tc>
          <w:tcPr>
            <w:tcW w:w="8363" w:type="dxa"/>
            <w:gridSpan w:val="2"/>
          </w:tcPr>
          <w:p w14:paraId="43C5B0C5" w14:textId="77777777" w:rsidR="00BC29B3" w:rsidRPr="007337CA" w:rsidRDefault="00BC29B3" w:rsidP="007337CA">
            <w:pPr>
              <w:spacing w:after="24" w:line="276" w:lineRule="auto"/>
              <w:jc w:val="both"/>
              <w:rPr>
                <w:rFonts w:ascii="Arial" w:hAnsi="Arial" w:cs="Arial"/>
                <w:color w:val="333333"/>
                <w:sz w:val="23"/>
                <w:szCs w:val="23"/>
              </w:rPr>
            </w:pPr>
            <w:r w:rsidRPr="007337CA">
              <w:rPr>
                <w:rFonts w:ascii="Arial" w:hAnsi="Arial" w:cs="Arial"/>
                <w:color w:val="333333"/>
                <w:sz w:val="23"/>
                <w:szCs w:val="23"/>
              </w:rPr>
              <w:t xml:space="preserve">Following completion of the identified training need, the participant will </w:t>
            </w:r>
            <w:proofErr w:type="gramStart"/>
            <w:r w:rsidRPr="007337CA">
              <w:rPr>
                <w:rFonts w:ascii="Arial" w:hAnsi="Arial" w:cs="Arial"/>
                <w:color w:val="333333"/>
                <w:sz w:val="23"/>
                <w:szCs w:val="23"/>
              </w:rPr>
              <w:t>be</w:t>
            </w:r>
            <w:proofErr w:type="gramEnd"/>
            <w:r w:rsidRPr="007337CA">
              <w:rPr>
                <w:rFonts w:ascii="Arial" w:hAnsi="Arial" w:cs="Arial"/>
                <w:color w:val="333333"/>
                <w:sz w:val="23"/>
                <w:szCs w:val="23"/>
              </w:rPr>
              <w:t xml:space="preserve"> </w:t>
            </w:r>
          </w:p>
          <w:p w14:paraId="121B40A6" w14:textId="77777777" w:rsidR="00BC29B3" w:rsidRPr="007337CA" w:rsidRDefault="00BC29B3" w:rsidP="007337CA">
            <w:pPr>
              <w:spacing w:after="24" w:line="276" w:lineRule="auto"/>
              <w:jc w:val="both"/>
              <w:rPr>
                <w:rFonts w:ascii="Arial" w:hAnsi="Arial" w:cs="Arial"/>
                <w:color w:val="333333"/>
                <w:sz w:val="23"/>
                <w:szCs w:val="23"/>
              </w:rPr>
            </w:pPr>
            <w:r w:rsidRPr="007337CA">
              <w:rPr>
                <w:rFonts w:ascii="Arial" w:hAnsi="Arial" w:cs="Arial"/>
                <w:color w:val="333333"/>
                <w:sz w:val="23"/>
                <w:szCs w:val="23"/>
              </w:rPr>
              <w:t xml:space="preserve">expected to demonstrate capability and integration of their new skills into </w:t>
            </w:r>
          </w:p>
          <w:p w14:paraId="3A8BD3EE" w14:textId="77777777" w:rsidR="00BC29B3" w:rsidRPr="007337CA" w:rsidRDefault="00BC29B3" w:rsidP="007337CA">
            <w:pPr>
              <w:spacing w:after="24" w:line="276" w:lineRule="auto"/>
              <w:jc w:val="both"/>
              <w:rPr>
                <w:rFonts w:ascii="Arial" w:hAnsi="Arial" w:cs="Arial"/>
                <w:color w:val="333333"/>
                <w:sz w:val="23"/>
                <w:szCs w:val="23"/>
              </w:rPr>
            </w:pPr>
            <w:r w:rsidRPr="007337CA">
              <w:rPr>
                <w:rFonts w:ascii="Arial" w:hAnsi="Arial" w:cs="Arial"/>
                <w:color w:val="333333"/>
                <w:sz w:val="23"/>
                <w:szCs w:val="23"/>
              </w:rPr>
              <w:t xml:space="preserve">local service provision. Participants may also be able to evidence </w:t>
            </w:r>
            <w:proofErr w:type="gramStart"/>
            <w:r w:rsidRPr="007337CA">
              <w:rPr>
                <w:rFonts w:ascii="Arial" w:hAnsi="Arial" w:cs="Arial"/>
                <w:color w:val="333333"/>
                <w:sz w:val="23"/>
                <w:szCs w:val="23"/>
              </w:rPr>
              <w:t>career</w:t>
            </w:r>
            <w:proofErr w:type="gramEnd"/>
            <w:r w:rsidRPr="007337CA">
              <w:rPr>
                <w:rFonts w:ascii="Arial" w:hAnsi="Arial" w:cs="Arial"/>
                <w:color w:val="333333"/>
                <w:sz w:val="23"/>
                <w:szCs w:val="23"/>
              </w:rPr>
              <w:t xml:space="preserve"> </w:t>
            </w:r>
          </w:p>
          <w:p w14:paraId="214E3112" w14:textId="77777777" w:rsidR="00BC29B3" w:rsidRPr="007337CA" w:rsidRDefault="00BC29B3" w:rsidP="007337CA">
            <w:pPr>
              <w:spacing w:after="24" w:line="276" w:lineRule="auto"/>
              <w:jc w:val="both"/>
              <w:rPr>
                <w:rFonts w:ascii="Arial" w:hAnsi="Arial" w:cs="Arial"/>
                <w:color w:val="333333"/>
                <w:sz w:val="23"/>
                <w:szCs w:val="23"/>
              </w:rPr>
            </w:pPr>
            <w:r w:rsidRPr="007337CA">
              <w:rPr>
                <w:rFonts w:ascii="Arial" w:hAnsi="Arial" w:cs="Arial"/>
                <w:color w:val="333333"/>
                <w:sz w:val="23"/>
                <w:szCs w:val="23"/>
              </w:rPr>
              <w:t xml:space="preserve">progression, for example by subsequent development into a specialist / </w:t>
            </w:r>
          </w:p>
          <w:p w14:paraId="4FBD50B0" w14:textId="77777777" w:rsidR="00BC29B3" w:rsidRPr="007337CA" w:rsidRDefault="00BC29B3" w:rsidP="007337CA">
            <w:pPr>
              <w:spacing w:after="24" w:line="276" w:lineRule="auto"/>
              <w:jc w:val="both"/>
              <w:rPr>
                <w:rFonts w:ascii="Arial" w:hAnsi="Arial" w:cs="Arial"/>
                <w:color w:val="333333"/>
                <w:sz w:val="23"/>
                <w:szCs w:val="23"/>
              </w:rPr>
            </w:pPr>
            <w:r w:rsidRPr="007337CA">
              <w:rPr>
                <w:rFonts w:ascii="Arial" w:hAnsi="Arial" w:cs="Arial"/>
                <w:color w:val="333333"/>
                <w:sz w:val="23"/>
                <w:szCs w:val="23"/>
              </w:rPr>
              <w:t>advanced practice role.</w:t>
            </w:r>
          </w:p>
        </w:tc>
      </w:tr>
    </w:tbl>
    <w:p w14:paraId="764DDA0C" w14:textId="77777777" w:rsidR="00F808E1" w:rsidRDefault="00F808E1" w:rsidP="00B07B65">
      <w:pPr>
        <w:jc w:val="both"/>
        <w:rPr>
          <w:b/>
          <w:bCs/>
          <w:color w:val="00A9CE"/>
          <w:sz w:val="36"/>
          <w:szCs w:val="36"/>
        </w:rPr>
      </w:pPr>
    </w:p>
    <w:p w14:paraId="649470FB" w14:textId="77777777" w:rsidR="00F808E1" w:rsidRPr="00E37D39" w:rsidRDefault="00F808E1" w:rsidP="00B07B65">
      <w:pPr>
        <w:jc w:val="both"/>
        <w:rPr>
          <w:b/>
          <w:bCs/>
          <w:color w:val="00A9CE"/>
          <w:sz w:val="36"/>
          <w:szCs w:val="36"/>
        </w:rPr>
      </w:pPr>
    </w:p>
    <w:sectPr w:rsidR="00F808E1" w:rsidRPr="00E37D39" w:rsidSect="00EE23CD">
      <w:headerReference w:type="default" r:id="rId16"/>
      <w:footerReference w:type="even" r:id="rId17"/>
      <w:footerReference w:type="default" r:id="rId18"/>
      <w:headerReference w:type="first" r:id="rId19"/>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7C646B" w14:textId="77777777" w:rsidR="00EE23CD" w:rsidRDefault="00EE23CD" w:rsidP="00AC72FD">
      <w:r>
        <w:separator/>
      </w:r>
    </w:p>
  </w:endnote>
  <w:endnote w:type="continuationSeparator" w:id="0">
    <w:p w14:paraId="3FD9CD87" w14:textId="77777777" w:rsidR="00EE23CD" w:rsidRDefault="00EE23CD" w:rsidP="00AC72FD">
      <w:r>
        <w:continuationSeparator/>
      </w:r>
    </w:p>
  </w:endnote>
  <w:endnote w:type="continuationNotice" w:id="1">
    <w:p w14:paraId="422C75C3" w14:textId="77777777" w:rsidR="00EE23CD" w:rsidRDefault="00EE2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A52080" w14:textId="77777777" w:rsidR="00EE23CD" w:rsidRDefault="00EE23CD" w:rsidP="00AC72FD">
      <w:r>
        <w:separator/>
      </w:r>
    </w:p>
  </w:footnote>
  <w:footnote w:type="continuationSeparator" w:id="0">
    <w:p w14:paraId="7736C834" w14:textId="77777777" w:rsidR="00EE23CD" w:rsidRDefault="00EE23CD" w:rsidP="00AC72FD">
      <w:r>
        <w:continuationSeparator/>
      </w:r>
    </w:p>
  </w:footnote>
  <w:footnote w:type="continuationNotice" w:id="1">
    <w:p w14:paraId="4CD28139" w14:textId="77777777" w:rsidR="00EE23CD" w:rsidRDefault="00EE23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7E1D7" w14:textId="58412CBD" w:rsidR="00ED2809" w:rsidRPr="00AC72FD" w:rsidRDefault="00101588" w:rsidP="00964AF4">
    <w:pPr>
      <w:pStyle w:val="Heading2"/>
      <w:spacing w:after="400"/>
      <w:jc w:val="right"/>
    </w:pPr>
    <w:r>
      <w:t xml:space="preserve">NHSE </w:t>
    </w:r>
    <w:r w:rsidR="005B2AA5">
      <w:t xml:space="preserve">South East </w:t>
    </w:r>
    <w:r>
      <w:t>Chemotherapy Nurse Development</w:t>
    </w:r>
    <w:r w:rsidR="005B2AA5">
      <w:t xml:space="preserve"> Funding </w:t>
    </w:r>
    <w:r w:rsidR="00FA518F">
      <w:t>2024-25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C44F1E" w14:textId="093197E5" w:rsidR="00EB29B9" w:rsidRDefault="00C53600">
    <w:pPr>
      <w:pStyle w:val="Header"/>
    </w:pPr>
    <w:r>
      <w:rPr>
        <w:noProof/>
      </w:rPr>
      <w:drawing>
        <wp:anchor distT="0" distB="0" distL="114300" distR="114300" simplePos="0" relativeHeight="251658240" behindDoc="1" locked="0" layoutInCell="1" allowOverlap="1" wp14:anchorId="581894B0" wp14:editId="5B8919AA">
          <wp:simplePos x="0" y="0"/>
          <wp:positionH relativeFrom="margin">
            <wp:posOffset>5595409</wp:posOffset>
          </wp:positionH>
          <wp:positionV relativeFrom="paragraph">
            <wp:posOffset>88477</wp:posOffset>
          </wp:positionV>
          <wp:extent cx="973455" cy="730250"/>
          <wp:effectExtent l="0" t="0" r="0" b="0"/>
          <wp:wrapTight wrapText="bothSides">
            <wp:wrapPolygon edited="0">
              <wp:start x="0" y="0"/>
              <wp:lineTo x="0" y="20849"/>
              <wp:lineTo x="21135" y="20849"/>
              <wp:lineTo x="21135" y="0"/>
              <wp:lineTo x="0" y="0"/>
            </wp:wrapPolygon>
          </wp:wrapTight>
          <wp:docPr id="3" name="Picture 3"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with low confidence"/>
                  <pic:cNvPicPr/>
                </pic:nvPicPr>
                <pic:blipFill>
                  <a:blip r:embed="rId1"/>
                  <a:stretch>
                    <a:fillRect/>
                  </a:stretch>
                </pic:blipFill>
                <pic:spPr>
                  <a:xfrm>
                    <a:off x="0" y="0"/>
                    <a:ext cx="973455" cy="730250"/>
                  </a:xfrm>
                  <a:prstGeom prst="rect">
                    <a:avLst/>
                  </a:prstGeom>
                </pic:spPr>
              </pic:pic>
            </a:graphicData>
          </a:graphic>
          <wp14:sizeRelH relativeFrom="margin">
            <wp14:pctWidth>0</wp14:pctWidth>
          </wp14:sizeRelH>
          <wp14:sizeRelV relativeFrom="margin">
            <wp14:pctHeight>0</wp14:pctHeight>
          </wp14:sizeRelV>
        </wp:anchor>
      </w:drawing>
    </w:r>
    <w:r w:rsidR="00EB29B9">
      <w:rPr>
        <w:noProof/>
      </w:rPr>
      <mc:AlternateContent>
        <mc:Choice Requires="wps">
          <w:drawing>
            <wp:inline distT="0" distB="0" distL="0" distR="0" wp14:anchorId="56738A35" wp14:editId="0B0A9DE5">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250CCE"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85B64"/>
    <w:multiLevelType w:val="hybridMultilevel"/>
    <w:tmpl w:val="852A19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62D47"/>
    <w:multiLevelType w:val="hybridMultilevel"/>
    <w:tmpl w:val="2DE40C3E"/>
    <w:lvl w:ilvl="0" w:tplc="20D4E734">
      <w:start w:val="1"/>
      <w:numFmt w:val="lowerRoman"/>
      <w:lvlText w:val="%1."/>
      <w:lvlJc w:val="left"/>
      <w:pPr>
        <w:ind w:left="1080" w:hanging="720"/>
      </w:pPr>
      <w:rPr>
        <w:rFonts w:hint="default"/>
        <w:b w:val="0"/>
        <w:bCs/>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517848"/>
    <w:multiLevelType w:val="hybridMultilevel"/>
    <w:tmpl w:val="77FEF1F4"/>
    <w:lvl w:ilvl="0" w:tplc="DE54DE3A">
      <w:start w:val="1"/>
      <w:numFmt w:val="bullet"/>
      <w:lvlText w:val=""/>
      <w:lvlJc w:val="left"/>
      <w:pPr>
        <w:ind w:left="720" w:hanging="360"/>
      </w:pPr>
      <w:rPr>
        <w:rFonts w:ascii="Symbol" w:hAnsi="Symbol"/>
      </w:rPr>
    </w:lvl>
    <w:lvl w:ilvl="1" w:tplc="D132FF1C">
      <w:start w:val="1"/>
      <w:numFmt w:val="bullet"/>
      <w:lvlText w:val=""/>
      <w:lvlJc w:val="left"/>
      <w:pPr>
        <w:ind w:left="720" w:hanging="360"/>
      </w:pPr>
      <w:rPr>
        <w:rFonts w:ascii="Symbol" w:hAnsi="Symbol"/>
      </w:rPr>
    </w:lvl>
    <w:lvl w:ilvl="2" w:tplc="925A0342">
      <w:start w:val="1"/>
      <w:numFmt w:val="bullet"/>
      <w:lvlText w:val=""/>
      <w:lvlJc w:val="left"/>
      <w:pPr>
        <w:ind w:left="720" w:hanging="360"/>
      </w:pPr>
      <w:rPr>
        <w:rFonts w:ascii="Symbol" w:hAnsi="Symbol"/>
      </w:rPr>
    </w:lvl>
    <w:lvl w:ilvl="3" w:tplc="3FFC2B56">
      <w:start w:val="1"/>
      <w:numFmt w:val="bullet"/>
      <w:lvlText w:val=""/>
      <w:lvlJc w:val="left"/>
      <w:pPr>
        <w:ind w:left="720" w:hanging="360"/>
      </w:pPr>
      <w:rPr>
        <w:rFonts w:ascii="Symbol" w:hAnsi="Symbol"/>
      </w:rPr>
    </w:lvl>
    <w:lvl w:ilvl="4" w:tplc="F34E9580">
      <w:start w:val="1"/>
      <w:numFmt w:val="bullet"/>
      <w:lvlText w:val=""/>
      <w:lvlJc w:val="left"/>
      <w:pPr>
        <w:ind w:left="720" w:hanging="360"/>
      </w:pPr>
      <w:rPr>
        <w:rFonts w:ascii="Symbol" w:hAnsi="Symbol"/>
      </w:rPr>
    </w:lvl>
    <w:lvl w:ilvl="5" w:tplc="EEE8C0E0">
      <w:start w:val="1"/>
      <w:numFmt w:val="bullet"/>
      <w:lvlText w:val=""/>
      <w:lvlJc w:val="left"/>
      <w:pPr>
        <w:ind w:left="720" w:hanging="360"/>
      </w:pPr>
      <w:rPr>
        <w:rFonts w:ascii="Symbol" w:hAnsi="Symbol"/>
      </w:rPr>
    </w:lvl>
    <w:lvl w:ilvl="6" w:tplc="C98A61D4">
      <w:start w:val="1"/>
      <w:numFmt w:val="bullet"/>
      <w:lvlText w:val=""/>
      <w:lvlJc w:val="left"/>
      <w:pPr>
        <w:ind w:left="720" w:hanging="360"/>
      </w:pPr>
      <w:rPr>
        <w:rFonts w:ascii="Symbol" w:hAnsi="Symbol"/>
      </w:rPr>
    </w:lvl>
    <w:lvl w:ilvl="7" w:tplc="558C40EA">
      <w:start w:val="1"/>
      <w:numFmt w:val="bullet"/>
      <w:lvlText w:val=""/>
      <w:lvlJc w:val="left"/>
      <w:pPr>
        <w:ind w:left="720" w:hanging="360"/>
      </w:pPr>
      <w:rPr>
        <w:rFonts w:ascii="Symbol" w:hAnsi="Symbol"/>
      </w:rPr>
    </w:lvl>
    <w:lvl w:ilvl="8" w:tplc="D2745A00">
      <w:start w:val="1"/>
      <w:numFmt w:val="bullet"/>
      <w:lvlText w:val=""/>
      <w:lvlJc w:val="left"/>
      <w:pPr>
        <w:ind w:left="720" w:hanging="360"/>
      </w:pPr>
      <w:rPr>
        <w:rFonts w:ascii="Symbol" w:hAnsi="Symbol"/>
      </w:rPr>
    </w:lvl>
  </w:abstractNum>
  <w:abstractNum w:abstractNumId="3" w15:restartNumberingAfterBreak="0">
    <w:nsid w:val="19BD1C4C"/>
    <w:multiLevelType w:val="hybridMultilevel"/>
    <w:tmpl w:val="A3E6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106DE"/>
    <w:multiLevelType w:val="hybridMultilevel"/>
    <w:tmpl w:val="B492F62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CAB4E51"/>
    <w:multiLevelType w:val="hybridMultilevel"/>
    <w:tmpl w:val="91EC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E2106"/>
    <w:multiLevelType w:val="hybridMultilevel"/>
    <w:tmpl w:val="361ADD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9C5284"/>
    <w:multiLevelType w:val="hybridMultilevel"/>
    <w:tmpl w:val="9F1E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72158B"/>
    <w:multiLevelType w:val="hybridMultilevel"/>
    <w:tmpl w:val="50ECC1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2E1E06"/>
    <w:multiLevelType w:val="hybridMultilevel"/>
    <w:tmpl w:val="1CD6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942E12"/>
    <w:multiLevelType w:val="hybridMultilevel"/>
    <w:tmpl w:val="31F4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3F0DBA"/>
    <w:multiLevelType w:val="hybridMultilevel"/>
    <w:tmpl w:val="3DF67C5E"/>
    <w:lvl w:ilvl="0" w:tplc="49E899D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BD7F8F"/>
    <w:multiLevelType w:val="hybridMultilevel"/>
    <w:tmpl w:val="CD8E4E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A66813"/>
    <w:multiLevelType w:val="hybridMultilevel"/>
    <w:tmpl w:val="E8105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4E0D91"/>
    <w:multiLevelType w:val="hybridMultilevel"/>
    <w:tmpl w:val="6A5A6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03263A"/>
    <w:multiLevelType w:val="hybridMultilevel"/>
    <w:tmpl w:val="932C71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2948896">
    <w:abstractNumId w:val="14"/>
  </w:num>
  <w:num w:numId="2" w16cid:durableId="1008487205">
    <w:abstractNumId w:val="3"/>
  </w:num>
  <w:num w:numId="3" w16cid:durableId="357590161">
    <w:abstractNumId w:val="13"/>
  </w:num>
  <w:num w:numId="4" w16cid:durableId="1406878562">
    <w:abstractNumId w:val="7"/>
  </w:num>
  <w:num w:numId="5" w16cid:durableId="1552307307">
    <w:abstractNumId w:val="5"/>
  </w:num>
  <w:num w:numId="6" w16cid:durableId="1713773281">
    <w:abstractNumId w:val="10"/>
  </w:num>
  <w:num w:numId="7" w16cid:durableId="1140463999">
    <w:abstractNumId w:val="9"/>
  </w:num>
  <w:num w:numId="8" w16cid:durableId="813106143">
    <w:abstractNumId w:val="6"/>
  </w:num>
  <w:num w:numId="9" w16cid:durableId="715204697">
    <w:abstractNumId w:val="11"/>
  </w:num>
  <w:num w:numId="10" w16cid:durableId="338626201">
    <w:abstractNumId w:val="4"/>
  </w:num>
  <w:num w:numId="11" w16cid:durableId="261492241">
    <w:abstractNumId w:val="15"/>
  </w:num>
  <w:num w:numId="12" w16cid:durableId="1221862901">
    <w:abstractNumId w:val="1"/>
  </w:num>
  <w:num w:numId="13" w16cid:durableId="69816314">
    <w:abstractNumId w:val="2"/>
  </w:num>
  <w:num w:numId="14" w16cid:durableId="993610109">
    <w:abstractNumId w:val="0"/>
  </w:num>
  <w:num w:numId="15" w16cid:durableId="952253579">
    <w:abstractNumId w:val="12"/>
  </w:num>
  <w:num w:numId="16" w16cid:durableId="17728229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15F92"/>
    <w:rsid w:val="00020C1B"/>
    <w:rsid w:val="00024F97"/>
    <w:rsid w:val="00034451"/>
    <w:rsid w:val="00043EE5"/>
    <w:rsid w:val="00064BD3"/>
    <w:rsid w:val="00064E71"/>
    <w:rsid w:val="00070566"/>
    <w:rsid w:val="00074F27"/>
    <w:rsid w:val="00075959"/>
    <w:rsid w:val="0008536B"/>
    <w:rsid w:val="000916D6"/>
    <w:rsid w:val="00093EAE"/>
    <w:rsid w:val="000A07BC"/>
    <w:rsid w:val="000A43A4"/>
    <w:rsid w:val="000A4750"/>
    <w:rsid w:val="000B3795"/>
    <w:rsid w:val="000B5949"/>
    <w:rsid w:val="000C380D"/>
    <w:rsid w:val="000E60D7"/>
    <w:rsid w:val="000E6E25"/>
    <w:rsid w:val="000F33A3"/>
    <w:rsid w:val="000F38EA"/>
    <w:rsid w:val="000F4A98"/>
    <w:rsid w:val="000F6180"/>
    <w:rsid w:val="000F7AC7"/>
    <w:rsid w:val="0010104E"/>
    <w:rsid w:val="00101588"/>
    <w:rsid w:val="00101FB9"/>
    <w:rsid w:val="00103841"/>
    <w:rsid w:val="00103C07"/>
    <w:rsid w:val="00105CDC"/>
    <w:rsid w:val="00106067"/>
    <w:rsid w:val="00107CF7"/>
    <w:rsid w:val="00111F0B"/>
    <w:rsid w:val="00117CCC"/>
    <w:rsid w:val="00125192"/>
    <w:rsid w:val="001263B4"/>
    <w:rsid w:val="001269D6"/>
    <w:rsid w:val="00132CBC"/>
    <w:rsid w:val="00135A54"/>
    <w:rsid w:val="00137116"/>
    <w:rsid w:val="0014264A"/>
    <w:rsid w:val="0014327D"/>
    <w:rsid w:val="00150619"/>
    <w:rsid w:val="00151433"/>
    <w:rsid w:val="00173EAB"/>
    <w:rsid w:val="00177020"/>
    <w:rsid w:val="00184133"/>
    <w:rsid w:val="00195BFE"/>
    <w:rsid w:val="0019666A"/>
    <w:rsid w:val="001A1D13"/>
    <w:rsid w:val="001A2408"/>
    <w:rsid w:val="001A3B4D"/>
    <w:rsid w:val="001A441F"/>
    <w:rsid w:val="001A70C0"/>
    <w:rsid w:val="001A738E"/>
    <w:rsid w:val="001B634E"/>
    <w:rsid w:val="001C613A"/>
    <w:rsid w:val="001C6231"/>
    <w:rsid w:val="001D4F3A"/>
    <w:rsid w:val="001D7020"/>
    <w:rsid w:val="001E1477"/>
    <w:rsid w:val="001E28C6"/>
    <w:rsid w:val="001F54B8"/>
    <w:rsid w:val="001F54D9"/>
    <w:rsid w:val="002008F8"/>
    <w:rsid w:val="00212968"/>
    <w:rsid w:val="00214162"/>
    <w:rsid w:val="00216E56"/>
    <w:rsid w:val="00222043"/>
    <w:rsid w:val="00235676"/>
    <w:rsid w:val="0025038D"/>
    <w:rsid w:val="002514C3"/>
    <w:rsid w:val="00254C8A"/>
    <w:rsid w:val="002555C4"/>
    <w:rsid w:val="00271A5C"/>
    <w:rsid w:val="002737DA"/>
    <w:rsid w:val="0028083A"/>
    <w:rsid w:val="002860C0"/>
    <w:rsid w:val="00292E3D"/>
    <w:rsid w:val="002A0B81"/>
    <w:rsid w:val="002B015E"/>
    <w:rsid w:val="002B52AE"/>
    <w:rsid w:val="002C1402"/>
    <w:rsid w:val="002C3A12"/>
    <w:rsid w:val="002C3C24"/>
    <w:rsid w:val="002C6944"/>
    <w:rsid w:val="002C7FD2"/>
    <w:rsid w:val="002D0EF7"/>
    <w:rsid w:val="002D6889"/>
    <w:rsid w:val="002E3288"/>
    <w:rsid w:val="002E49BA"/>
    <w:rsid w:val="002F75D9"/>
    <w:rsid w:val="00304E12"/>
    <w:rsid w:val="00315BD2"/>
    <w:rsid w:val="00317F85"/>
    <w:rsid w:val="003239AD"/>
    <w:rsid w:val="00323EF1"/>
    <w:rsid w:val="00334899"/>
    <w:rsid w:val="00334EDD"/>
    <w:rsid w:val="00341627"/>
    <w:rsid w:val="00341E2F"/>
    <w:rsid w:val="003431BA"/>
    <w:rsid w:val="00345160"/>
    <w:rsid w:val="0034679F"/>
    <w:rsid w:val="00346F82"/>
    <w:rsid w:val="0036112F"/>
    <w:rsid w:val="00366C2F"/>
    <w:rsid w:val="00373F22"/>
    <w:rsid w:val="0038048C"/>
    <w:rsid w:val="003906AE"/>
    <w:rsid w:val="003D33F6"/>
    <w:rsid w:val="003E235F"/>
    <w:rsid w:val="003E2C14"/>
    <w:rsid w:val="003F0F28"/>
    <w:rsid w:val="003F3051"/>
    <w:rsid w:val="003F634C"/>
    <w:rsid w:val="00401083"/>
    <w:rsid w:val="004139F2"/>
    <w:rsid w:val="00413D35"/>
    <w:rsid w:val="00415C3B"/>
    <w:rsid w:val="004251C2"/>
    <w:rsid w:val="0042708F"/>
    <w:rsid w:val="004303E9"/>
    <w:rsid w:val="00450806"/>
    <w:rsid w:val="00453BA2"/>
    <w:rsid w:val="00463294"/>
    <w:rsid w:val="00471DEC"/>
    <w:rsid w:val="00472C2D"/>
    <w:rsid w:val="00477C30"/>
    <w:rsid w:val="0048216D"/>
    <w:rsid w:val="00484E43"/>
    <w:rsid w:val="0048506F"/>
    <w:rsid w:val="00492D26"/>
    <w:rsid w:val="004A1D3F"/>
    <w:rsid w:val="004A78D8"/>
    <w:rsid w:val="004B2512"/>
    <w:rsid w:val="004B341D"/>
    <w:rsid w:val="004B3B37"/>
    <w:rsid w:val="004C4EEF"/>
    <w:rsid w:val="004D207D"/>
    <w:rsid w:val="004D2BFF"/>
    <w:rsid w:val="004E5604"/>
    <w:rsid w:val="004E704E"/>
    <w:rsid w:val="004F18A5"/>
    <w:rsid w:val="004F2923"/>
    <w:rsid w:val="004F2A2D"/>
    <w:rsid w:val="004F40CE"/>
    <w:rsid w:val="004F47A4"/>
    <w:rsid w:val="005008F3"/>
    <w:rsid w:val="00511668"/>
    <w:rsid w:val="00512D56"/>
    <w:rsid w:val="00514239"/>
    <w:rsid w:val="005226E7"/>
    <w:rsid w:val="0052410D"/>
    <w:rsid w:val="005244B3"/>
    <w:rsid w:val="00532830"/>
    <w:rsid w:val="00536AA1"/>
    <w:rsid w:val="0054422B"/>
    <w:rsid w:val="00545551"/>
    <w:rsid w:val="00557F44"/>
    <w:rsid w:val="005600EE"/>
    <w:rsid w:val="005610AA"/>
    <w:rsid w:val="00575523"/>
    <w:rsid w:val="00590962"/>
    <w:rsid w:val="00597E24"/>
    <w:rsid w:val="005A4D68"/>
    <w:rsid w:val="005A744A"/>
    <w:rsid w:val="005B2AA5"/>
    <w:rsid w:val="005B323F"/>
    <w:rsid w:val="005C3E09"/>
    <w:rsid w:val="005C70C7"/>
    <w:rsid w:val="005C7973"/>
    <w:rsid w:val="005C7ECA"/>
    <w:rsid w:val="005D34F4"/>
    <w:rsid w:val="005D727B"/>
    <w:rsid w:val="005E1BBC"/>
    <w:rsid w:val="005E2A6B"/>
    <w:rsid w:val="005E6AE8"/>
    <w:rsid w:val="005E7828"/>
    <w:rsid w:val="005F1F7D"/>
    <w:rsid w:val="006065AA"/>
    <w:rsid w:val="006118A5"/>
    <w:rsid w:val="00611E0A"/>
    <w:rsid w:val="0061221F"/>
    <w:rsid w:val="0061396E"/>
    <w:rsid w:val="00613CCA"/>
    <w:rsid w:val="006142D7"/>
    <w:rsid w:val="00625536"/>
    <w:rsid w:val="006264C4"/>
    <w:rsid w:val="006443E2"/>
    <w:rsid w:val="006503BC"/>
    <w:rsid w:val="00652EC2"/>
    <w:rsid w:val="006558F4"/>
    <w:rsid w:val="006615BF"/>
    <w:rsid w:val="00663C7F"/>
    <w:rsid w:val="0066494E"/>
    <w:rsid w:val="006665C1"/>
    <w:rsid w:val="00671357"/>
    <w:rsid w:val="0068383B"/>
    <w:rsid w:val="00683AD2"/>
    <w:rsid w:val="0068698D"/>
    <w:rsid w:val="00687745"/>
    <w:rsid w:val="00696AAB"/>
    <w:rsid w:val="006A18B1"/>
    <w:rsid w:val="006A753A"/>
    <w:rsid w:val="006B0996"/>
    <w:rsid w:val="006C1240"/>
    <w:rsid w:val="006C3CA3"/>
    <w:rsid w:val="006C78F0"/>
    <w:rsid w:val="006D2103"/>
    <w:rsid w:val="006D2D3B"/>
    <w:rsid w:val="006D6D0D"/>
    <w:rsid w:val="006E0916"/>
    <w:rsid w:val="006E658F"/>
    <w:rsid w:val="006E6FD4"/>
    <w:rsid w:val="00701FCB"/>
    <w:rsid w:val="0070374A"/>
    <w:rsid w:val="007052CF"/>
    <w:rsid w:val="007071B9"/>
    <w:rsid w:val="007171FB"/>
    <w:rsid w:val="007200CE"/>
    <w:rsid w:val="0072766E"/>
    <w:rsid w:val="007337CA"/>
    <w:rsid w:val="007418EE"/>
    <w:rsid w:val="007501BC"/>
    <w:rsid w:val="00752F86"/>
    <w:rsid w:val="0075432C"/>
    <w:rsid w:val="007653DF"/>
    <w:rsid w:val="00766CFB"/>
    <w:rsid w:val="0077190B"/>
    <w:rsid w:val="00776DA0"/>
    <w:rsid w:val="00782D6A"/>
    <w:rsid w:val="007C022E"/>
    <w:rsid w:val="007C7F73"/>
    <w:rsid w:val="007E4909"/>
    <w:rsid w:val="007E65D8"/>
    <w:rsid w:val="007E6CF5"/>
    <w:rsid w:val="007F2CB8"/>
    <w:rsid w:val="00803F1F"/>
    <w:rsid w:val="00805DEA"/>
    <w:rsid w:val="0081178E"/>
    <w:rsid w:val="0081365E"/>
    <w:rsid w:val="00821663"/>
    <w:rsid w:val="00824FD7"/>
    <w:rsid w:val="008253DD"/>
    <w:rsid w:val="008302D8"/>
    <w:rsid w:val="00831F5F"/>
    <w:rsid w:val="00832F64"/>
    <w:rsid w:val="00842BEA"/>
    <w:rsid w:val="0084567D"/>
    <w:rsid w:val="008508D3"/>
    <w:rsid w:val="008521C2"/>
    <w:rsid w:val="00861C74"/>
    <w:rsid w:val="00871E52"/>
    <w:rsid w:val="0088268E"/>
    <w:rsid w:val="0088309E"/>
    <w:rsid w:val="0088789C"/>
    <w:rsid w:val="00894F53"/>
    <w:rsid w:val="008A2EE5"/>
    <w:rsid w:val="008A4834"/>
    <w:rsid w:val="008B0C2E"/>
    <w:rsid w:val="008B1E57"/>
    <w:rsid w:val="008B2FE2"/>
    <w:rsid w:val="008C0AA0"/>
    <w:rsid w:val="008C0D94"/>
    <w:rsid w:val="008C223F"/>
    <w:rsid w:val="008D2621"/>
    <w:rsid w:val="008E02F8"/>
    <w:rsid w:val="008F08D4"/>
    <w:rsid w:val="008F1A3E"/>
    <w:rsid w:val="008F2E47"/>
    <w:rsid w:val="00906015"/>
    <w:rsid w:val="0091039C"/>
    <w:rsid w:val="00920C69"/>
    <w:rsid w:val="00931EC0"/>
    <w:rsid w:val="00933394"/>
    <w:rsid w:val="0093548E"/>
    <w:rsid w:val="00937DF6"/>
    <w:rsid w:val="009400BD"/>
    <w:rsid w:val="00940585"/>
    <w:rsid w:val="00943729"/>
    <w:rsid w:val="00950E33"/>
    <w:rsid w:val="00956590"/>
    <w:rsid w:val="00962553"/>
    <w:rsid w:val="009648C3"/>
    <w:rsid w:val="00964AF4"/>
    <w:rsid w:val="00966272"/>
    <w:rsid w:val="00966B3E"/>
    <w:rsid w:val="009839E9"/>
    <w:rsid w:val="0098626C"/>
    <w:rsid w:val="00992DA7"/>
    <w:rsid w:val="0099555E"/>
    <w:rsid w:val="00995607"/>
    <w:rsid w:val="0099599A"/>
    <w:rsid w:val="009A79E2"/>
    <w:rsid w:val="009B2402"/>
    <w:rsid w:val="009B585D"/>
    <w:rsid w:val="009D32F5"/>
    <w:rsid w:val="009D4078"/>
    <w:rsid w:val="009D652D"/>
    <w:rsid w:val="009E2641"/>
    <w:rsid w:val="009F1808"/>
    <w:rsid w:val="009F1929"/>
    <w:rsid w:val="009F2413"/>
    <w:rsid w:val="009F3C7D"/>
    <w:rsid w:val="009F4CBD"/>
    <w:rsid w:val="00A030ED"/>
    <w:rsid w:val="00A10CAD"/>
    <w:rsid w:val="00A11692"/>
    <w:rsid w:val="00A202DC"/>
    <w:rsid w:val="00A40C62"/>
    <w:rsid w:val="00A41F17"/>
    <w:rsid w:val="00A45579"/>
    <w:rsid w:val="00A51D6B"/>
    <w:rsid w:val="00A622DB"/>
    <w:rsid w:val="00A63429"/>
    <w:rsid w:val="00A65C8D"/>
    <w:rsid w:val="00A76867"/>
    <w:rsid w:val="00A77A6B"/>
    <w:rsid w:val="00A820F2"/>
    <w:rsid w:val="00A824FC"/>
    <w:rsid w:val="00A84B61"/>
    <w:rsid w:val="00A917F4"/>
    <w:rsid w:val="00A9515C"/>
    <w:rsid w:val="00A97588"/>
    <w:rsid w:val="00AA400D"/>
    <w:rsid w:val="00AC3A69"/>
    <w:rsid w:val="00AC72FD"/>
    <w:rsid w:val="00AD3004"/>
    <w:rsid w:val="00AD7276"/>
    <w:rsid w:val="00AE16AD"/>
    <w:rsid w:val="00AE2503"/>
    <w:rsid w:val="00AE2F4F"/>
    <w:rsid w:val="00AF0194"/>
    <w:rsid w:val="00B02348"/>
    <w:rsid w:val="00B07B65"/>
    <w:rsid w:val="00B10930"/>
    <w:rsid w:val="00B11EDB"/>
    <w:rsid w:val="00B16D89"/>
    <w:rsid w:val="00B17F56"/>
    <w:rsid w:val="00B22AA5"/>
    <w:rsid w:val="00B26969"/>
    <w:rsid w:val="00B2799C"/>
    <w:rsid w:val="00B33587"/>
    <w:rsid w:val="00B37F95"/>
    <w:rsid w:val="00B419C9"/>
    <w:rsid w:val="00B42E17"/>
    <w:rsid w:val="00B43294"/>
    <w:rsid w:val="00B441F0"/>
    <w:rsid w:val="00B44DC5"/>
    <w:rsid w:val="00B516CC"/>
    <w:rsid w:val="00B606AF"/>
    <w:rsid w:val="00B7089E"/>
    <w:rsid w:val="00B73BDE"/>
    <w:rsid w:val="00B90329"/>
    <w:rsid w:val="00B91629"/>
    <w:rsid w:val="00B954E1"/>
    <w:rsid w:val="00B97FE0"/>
    <w:rsid w:val="00BB2C27"/>
    <w:rsid w:val="00BB5E75"/>
    <w:rsid w:val="00BC29B3"/>
    <w:rsid w:val="00BC3EE5"/>
    <w:rsid w:val="00BC5AF5"/>
    <w:rsid w:val="00BD2C6C"/>
    <w:rsid w:val="00BD4D87"/>
    <w:rsid w:val="00BE2541"/>
    <w:rsid w:val="00BF17B3"/>
    <w:rsid w:val="00BF513B"/>
    <w:rsid w:val="00BF6C15"/>
    <w:rsid w:val="00C0148D"/>
    <w:rsid w:val="00C13302"/>
    <w:rsid w:val="00C2185C"/>
    <w:rsid w:val="00C22A12"/>
    <w:rsid w:val="00C23934"/>
    <w:rsid w:val="00C246D8"/>
    <w:rsid w:val="00C25C91"/>
    <w:rsid w:val="00C42AFC"/>
    <w:rsid w:val="00C50457"/>
    <w:rsid w:val="00C51C00"/>
    <w:rsid w:val="00C53600"/>
    <w:rsid w:val="00C5663F"/>
    <w:rsid w:val="00C60085"/>
    <w:rsid w:val="00C66EEE"/>
    <w:rsid w:val="00C70905"/>
    <w:rsid w:val="00C761CA"/>
    <w:rsid w:val="00C851AF"/>
    <w:rsid w:val="00C87E48"/>
    <w:rsid w:val="00C95AED"/>
    <w:rsid w:val="00CA23E4"/>
    <w:rsid w:val="00CA2A2C"/>
    <w:rsid w:val="00CA6050"/>
    <w:rsid w:val="00CA7EEA"/>
    <w:rsid w:val="00CB506C"/>
    <w:rsid w:val="00CB50F0"/>
    <w:rsid w:val="00CC2AC9"/>
    <w:rsid w:val="00CD405D"/>
    <w:rsid w:val="00CD4D85"/>
    <w:rsid w:val="00CF6A01"/>
    <w:rsid w:val="00D10E69"/>
    <w:rsid w:val="00D12BE3"/>
    <w:rsid w:val="00D179EA"/>
    <w:rsid w:val="00D305F3"/>
    <w:rsid w:val="00D32271"/>
    <w:rsid w:val="00D34D9C"/>
    <w:rsid w:val="00D40C54"/>
    <w:rsid w:val="00D568C4"/>
    <w:rsid w:val="00D733FB"/>
    <w:rsid w:val="00D743DB"/>
    <w:rsid w:val="00D7561F"/>
    <w:rsid w:val="00D82E8A"/>
    <w:rsid w:val="00DA1EBB"/>
    <w:rsid w:val="00DA527C"/>
    <w:rsid w:val="00DB583A"/>
    <w:rsid w:val="00DC181F"/>
    <w:rsid w:val="00DC70E6"/>
    <w:rsid w:val="00DD643F"/>
    <w:rsid w:val="00DF0CAD"/>
    <w:rsid w:val="00DF6194"/>
    <w:rsid w:val="00DF6A80"/>
    <w:rsid w:val="00DF6FD4"/>
    <w:rsid w:val="00E020F2"/>
    <w:rsid w:val="00E1092E"/>
    <w:rsid w:val="00E32246"/>
    <w:rsid w:val="00E3695A"/>
    <w:rsid w:val="00E37D39"/>
    <w:rsid w:val="00E47D84"/>
    <w:rsid w:val="00E60591"/>
    <w:rsid w:val="00E609F7"/>
    <w:rsid w:val="00E62C24"/>
    <w:rsid w:val="00E63062"/>
    <w:rsid w:val="00E6698E"/>
    <w:rsid w:val="00E739F9"/>
    <w:rsid w:val="00E81E22"/>
    <w:rsid w:val="00E9329C"/>
    <w:rsid w:val="00EA1050"/>
    <w:rsid w:val="00EA29F1"/>
    <w:rsid w:val="00EA3D9F"/>
    <w:rsid w:val="00EA3FAA"/>
    <w:rsid w:val="00EB29B9"/>
    <w:rsid w:val="00EB5FB5"/>
    <w:rsid w:val="00EC3B3C"/>
    <w:rsid w:val="00EC522E"/>
    <w:rsid w:val="00EC5924"/>
    <w:rsid w:val="00ED2809"/>
    <w:rsid w:val="00ED46E1"/>
    <w:rsid w:val="00EE23CD"/>
    <w:rsid w:val="00EF21D5"/>
    <w:rsid w:val="00F05D49"/>
    <w:rsid w:val="00F0795E"/>
    <w:rsid w:val="00F35DFB"/>
    <w:rsid w:val="00F408D5"/>
    <w:rsid w:val="00F44625"/>
    <w:rsid w:val="00F46F89"/>
    <w:rsid w:val="00F50B52"/>
    <w:rsid w:val="00F52258"/>
    <w:rsid w:val="00F5593D"/>
    <w:rsid w:val="00F61003"/>
    <w:rsid w:val="00F6705A"/>
    <w:rsid w:val="00F70D1F"/>
    <w:rsid w:val="00F808E1"/>
    <w:rsid w:val="00F84D19"/>
    <w:rsid w:val="00F95337"/>
    <w:rsid w:val="00FA518F"/>
    <w:rsid w:val="00FA5FA0"/>
    <w:rsid w:val="00FA7816"/>
    <w:rsid w:val="00FB0FE2"/>
    <w:rsid w:val="00FB3831"/>
    <w:rsid w:val="00FB454B"/>
    <w:rsid w:val="00FB67F7"/>
    <w:rsid w:val="00FC2301"/>
    <w:rsid w:val="00FC511F"/>
    <w:rsid w:val="00FC54F1"/>
    <w:rsid w:val="00FD0962"/>
    <w:rsid w:val="00FD733E"/>
    <w:rsid w:val="00FE33CE"/>
    <w:rsid w:val="00FE4E56"/>
    <w:rsid w:val="00FE5687"/>
    <w:rsid w:val="00FE74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iPriority w:val="99"/>
    <w:unhideWhenUsed/>
    <w:rsid w:val="005B2AA5"/>
    <w:rPr>
      <w:color w:val="0563C1" w:themeColor="hyperlink"/>
      <w:u w:val="single"/>
    </w:rPr>
  </w:style>
  <w:style w:type="paragraph" w:styleId="ListParagraph">
    <w:name w:val="List Paragraph"/>
    <w:basedOn w:val="Normal"/>
    <w:uiPriority w:val="34"/>
    <w:qFormat/>
    <w:rsid w:val="005B2AA5"/>
    <w:pPr>
      <w:ind w:left="720"/>
      <w:contextualSpacing/>
    </w:pPr>
  </w:style>
  <w:style w:type="character" w:styleId="UnresolvedMention">
    <w:name w:val="Unresolved Mention"/>
    <w:basedOn w:val="DefaultParagraphFont"/>
    <w:uiPriority w:val="99"/>
    <w:semiHidden/>
    <w:unhideWhenUsed/>
    <w:rsid w:val="00492D26"/>
    <w:rPr>
      <w:color w:val="605E5C"/>
      <w:shd w:val="clear" w:color="auto" w:fill="E1DFDD"/>
    </w:rPr>
  </w:style>
  <w:style w:type="character" w:styleId="CommentReference">
    <w:name w:val="annotation reference"/>
    <w:basedOn w:val="DefaultParagraphFont"/>
    <w:uiPriority w:val="99"/>
    <w:semiHidden/>
    <w:unhideWhenUsed/>
    <w:rsid w:val="00401083"/>
    <w:rPr>
      <w:sz w:val="16"/>
      <w:szCs w:val="16"/>
    </w:rPr>
  </w:style>
  <w:style w:type="paragraph" w:styleId="CommentText">
    <w:name w:val="annotation text"/>
    <w:basedOn w:val="Normal"/>
    <w:link w:val="CommentTextChar"/>
    <w:uiPriority w:val="99"/>
    <w:unhideWhenUsed/>
    <w:rsid w:val="00401083"/>
    <w:pPr>
      <w:spacing w:after="20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401083"/>
    <w:rPr>
      <w:rFonts w:asciiTheme="minorHAnsi" w:eastAsiaTheme="minorHAnsi" w:hAnsiTheme="minorHAnsi"/>
      <w:sz w:val="20"/>
      <w:szCs w:val="20"/>
    </w:rPr>
  </w:style>
  <w:style w:type="table" w:styleId="TableGrid">
    <w:name w:val="Table Grid"/>
    <w:basedOn w:val="TableNormal"/>
    <w:uiPriority w:val="39"/>
    <w:rsid w:val="00401083"/>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401083"/>
    <w:rPr>
      <w:i/>
      <w:iCs/>
      <w:color w:val="41B6E6" w:themeColor="accent1"/>
    </w:rPr>
  </w:style>
  <w:style w:type="paragraph" w:styleId="CommentSubject">
    <w:name w:val="annotation subject"/>
    <w:basedOn w:val="CommentText"/>
    <w:next w:val="CommentText"/>
    <w:link w:val="CommentSubjectChar"/>
    <w:uiPriority w:val="99"/>
    <w:semiHidden/>
    <w:unhideWhenUsed/>
    <w:rsid w:val="00401083"/>
    <w:pPr>
      <w:spacing w:after="0"/>
    </w:pPr>
    <w:rPr>
      <w:rFonts w:ascii="Arial" w:eastAsiaTheme="minorEastAsia" w:hAnsi="Arial"/>
      <w:b/>
      <w:bCs/>
    </w:rPr>
  </w:style>
  <w:style w:type="character" w:customStyle="1" w:styleId="CommentSubjectChar">
    <w:name w:val="Comment Subject Char"/>
    <w:basedOn w:val="CommentTextChar"/>
    <w:link w:val="CommentSubject"/>
    <w:uiPriority w:val="99"/>
    <w:semiHidden/>
    <w:rsid w:val="00401083"/>
    <w:rPr>
      <w:rFonts w:asciiTheme="minorHAnsi" w:eastAsiaTheme="minorHAnsi" w:hAnsiTheme="minorHAnsi"/>
      <w:b/>
      <w:bCs/>
      <w:sz w:val="20"/>
      <w:szCs w:val="20"/>
    </w:rPr>
  </w:style>
  <w:style w:type="paragraph" w:styleId="Revision">
    <w:name w:val="Revision"/>
    <w:hidden/>
    <w:uiPriority w:val="99"/>
    <w:semiHidden/>
    <w:rsid w:val="00950E33"/>
  </w:style>
  <w:style w:type="paragraph" w:styleId="FootnoteText">
    <w:name w:val="footnote text"/>
    <w:basedOn w:val="Normal"/>
    <w:link w:val="FootnoteTextChar"/>
    <w:uiPriority w:val="99"/>
    <w:semiHidden/>
    <w:unhideWhenUsed/>
    <w:rsid w:val="00C23934"/>
    <w:rPr>
      <w:sz w:val="20"/>
      <w:szCs w:val="20"/>
    </w:rPr>
  </w:style>
  <w:style w:type="character" w:customStyle="1" w:styleId="FootnoteTextChar">
    <w:name w:val="Footnote Text Char"/>
    <w:basedOn w:val="DefaultParagraphFont"/>
    <w:link w:val="FootnoteText"/>
    <w:uiPriority w:val="99"/>
    <w:semiHidden/>
    <w:rsid w:val="00C23934"/>
    <w:rPr>
      <w:sz w:val="20"/>
      <w:szCs w:val="20"/>
    </w:rPr>
  </w:style>
  <w:style w:type="character" w:styleId="FootnoteReference">
    <w:name w:val="footnote reference"/>
    <w:basedOn w:val="DefaultParagraphFont"/>
    <w:uiPriority w:val="99"/>
    <w:semiHidden/>
    <w:unhideWhenUsed/>
    <w:rsid w:val="00C239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868691">
      <w:bodyDiv w:val="1"/>
      <w:marLeft w:val="0"/>
      <w:marRight w:val="0"/>
      <w:marTop w:val="0"/>
      <w:marBottom w:val="0"/>
      <w:divBdr>
        <w:top w:val="none" w:sz="0" w:space="0" w:color="auto"/>
        <w:left w:val="none" w:sz="0" w:space="0" w:color="auto"/>
        <w:bottom w:val="none" w:sz="0" w:space="0" w:color="auto"/>
        <w:right w:val="none" w:sz="0" w:space="0" w:color="auto"/>
      </w:divBdr>
    </w:div>
    <w:div w:id="288627348">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gland.canceranddiagnostics.se@nhs.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ngland.canceranddiagnostics.se@nhs.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and.canceranddiagnostics.se@nhs.net" TargetMode="External"/><Relationship Id="rId5" Type="http://schemas.openxmlformats.org/officeDocument/2006/relationships/numbering" Target="numbering.xml"/><Relationship Id="rId15" Type="http://schemas.openxmlformats.org/officeDocument/2006/relationships/hyperlink" Target="https://www.england.nhs.uk/wp-content/uploads/2023/06/nhs-long-term-workforce-plan-v1.2.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gland.canceranddiagnostics.se@nhs.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25f3b1-0e88-46e5-8be6-2e66319fe22b" xsi:nil="true"/>
    <lcf76f155ced4ddcb4097134ff3c332f xmlns="7f306fc3-3c3d-4d13-97f5-42cd1ad5d06f">
      <Terms xmlns="http://schemas.microsoft.com/office/infopath/2007/PartnerControls"/>
    </lcf76f155ced4ddcb4097134ff3c332f>
    <test xmlns="7f306fc3-3c3d-4d13-97f5-42cd1ad5d06f" xsi:nil="true"/>
    <_ip_UnifiedCompliancePolicyUIAction xmlns="b825f3b1-0e88-46e5-8be6-2e66319fe22b" xsi:nil="true"/>
    <_Flow_SignoffStatus xmlns="7f306fc3-3c3d-4d13-97f5-42cd1ad5d06f" xsi:nil="true"/>
    <_ip_UnifiedCompliancePolicyProperties xmlns="b825f3b1-0e88-46e5-8be6-2e66319fe22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85E1998A367914AA40911E145DA85CF" ma:contentTypeVersion="27" ma:contentTypeDescription="Create a new document." ma:contentTypeScope="" ma:versionID="7ff9feb136bdd63c3b96edf4b6bafb59">
  <xsd:schema xmlns:xsd="http://www.w3.org/2001/XMLSchema" xmlns:xs="http://www.w3.org/2001/XMLSchema" xmlns:p="http://schemas.microsoft.com/office/2006/metadata/properties" xmlns:ns2="7f306fc3-3c3d-4d13-97f5-42cd1ad5d06f" xmlns:ns3="b825f3b1-0e88-46e5-8be6-2e66319fe22b" targetNamespace="http://schemas.microsoft.com/office/2006/metadata/properties" ma:root="true" ma:fieldsID="d4345e31f95fdd3f3b2f93951c3f3e19" ns2:_="" ns3:_="">
    <xsd:import namespace="7f306fc3-3c3d-4d13-97f5-42cd1ad5d06f"/>
    <xsd:import namespace="b825f3b1-0e88-46e5-8be6-2e66319fe2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3:SharedWithUsers" minOccurs="0"/>
                <xsd:element ref="ns3:SharedWithDetails" minOccurs="0"/>
                <xsd:element ref="ns2:_Flow_SignoffStatu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test" minOccurs="0"/>
                <xsd:element ref="ns3:_ip_UnifiedCompliancePolicyProperties" minOccurs="0"/>
                <xsd:element ref="ns3: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06fc3-3c3d-4d13-97f5-42cd1ad5d06f"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description="" ma:hidden="true" ma:internalName="MediaServiceDateTaken" ma:readOnly="true">
      <xsd:simpleType>
        <xsd:restriction base="dms:Text"/>
      </xsd:simpleType>
    </xsd:element>
    <xsd:element name="MediaLengthInSeconds" ma:index="7" nillable="true" ma:displayName="MediaLengthInSeconds" ma:description="" ma:internalName="MediaLengthInSeconds" ma:readOnly="true">
      <xsd:simpleType>
        <xsd:restriction base="dms:Unknow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_Flow_SignoffStatus" ma:index="12" nillable="true" ma:displayName="Sign-off status" ma:internalName="Sign_x002d_off_x0020_status" ma:readOnly="fals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test" ma:index="19" nillable="true" ma:displayName="test" ma:internalName="test" ma:readOnly="false">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25f3b1-0e88-46e5-8be6-2e66319fe22b"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334c738-f7ed-453d-8199-f913045d18c3}" ma:internalName="TaxCatchAll" ma:showField="CatchAllData" ma:web="b825f3b1-0e88-46e5-8be6-2e66319fe22b">
      <xsd:complexType>
        <xsd:complexContent>
          <xsd:extension base="dms:MultiChoiceLookup">
            <xsd:sequence>
              <xsd:element name="Value" type="dms:Lookup" maxOccurs="unbounded" minOccurs="0" nillable="true"/>
            </xsd:sequence>
          </xsd:extension>
        </xsd:complexContent>
      </xsd:complexType>
    </xsd:element>
    <xsd:element name="_ip_UnifiedCompliancePolicyProperties" ma:index="24" nillable="true" ma:displayName="Unified Compliance Policy Properties" ma:internalName="_ip_UnifiedCompliancePolicyProperties" ma:readOnly="false">
      <xsd:simpleType>
        <xsd:restriction base="dms:Note"/>
      </xsd:simpleType>
    </xsd:element>
    <xsd:element name="_ip_UnifiedCompliancePolicyUIAction" ma:index="25" nillable="true" ma:displayName="Unified Compliance Policy UI Action" ma:hidden="true" ma:internalName="_ip_UnifiedCompliancePolicyUIAct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2.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3.xml><?xml version="1.0" encoding="utf-8"?>
<ds:datastoreItem xmlns:ds="http://schemas.openxmlformats.org/officeDocument/2006/customXml" ds:itemID="{13DA8DFD-A23C-42FE-B2B5-51A3CDB168E1}">
  <ds:schemaRefs>
    <ds:schemaRef ds:uri="b825f3b1-0e88-46e5-8be6-2e66319fe22b"/>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7f306fc3-3c3d-4d13-97f5-42cd1ad5d06f"/>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8F33659-FB0C-4B8D-BCFA-AE0D08D05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06fc3-3c3d-4d13-97f5-42cd1ad5d06f"/>
    <ds:schemaRef ds:uri="b825f3b1-0e88-46e5-8be6-2e66319fe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CANDY, Tessa (NHS ENGLAND - T1510)</cp:lastModifiedBy>
  <cp:revision>2</cp:revision>
  <cp:lastPrinted>2021-01-11T11:40:00Z</cp:lastPrinted>
  <dcterms:created xsi:type="dcterms:W3CDTF">2024-03-01T14:59:00Z</dcterms:created>
  <dcterms:modified xsi:type="dcterms:W3CDTF">2024-03-01T14:59:00Z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0x010100F85E1998A367914AA40911E145DA85CF</vt:lpwstr>
  </property>
  <property fmtid="{D5CDD505-2E9C-101B-9397-08002B2CF9AE}" pid="3" name="MediaServiceImageTags">
    <vt:lpwstr/>
  </property>
  <property fmtid="{D5CDD505-2E9C-101B-9397-08002B2CF9AE}" pid="4" name="_ExtendedDescription">
    <vt:lpwstr/>
  </property>
</Properties>
</file>