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7955BA72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6E611E10" w14:textId="77777777" w:rsidR="00262F5D" w:rsidRDefault="00262F5D" w:rsidP="00D61E9C">
      <w:pPr>
        <w:pStyle w:val="Heading1"/>
        <w:spacing w:before="0"/>
        <w:jc w:val="center"/>
        <w:rPr>
          <w:color w:val="AE2473"/>
          <w:sz w:val="32"/>
          <w:szCs w:val="32"/>
        </w:rPr>
      </w:pPr>
      <w:bookmarkStart w:id="0" w:name="Title"/>
    </w:p>
    <w:p w14:paraId="55CC7080" w14:textId="7A3B8D9E" w:rsidR="00107CF7" w:rsidRDefault="00317F85" w:rsidP="00501885">
      <w:pPr>
        <w:pStyle w:val="Heading1"/>
        <w:jc w:val="center"/>
        <w:rPr>
          <w:color w:val="AE2473"/>
          <w:sz w:val="32"/>
          <w:szCs w:val="32"/>
        </w:rPr>
      </w:pPr>
      <w:r w:rsidRPr="00501885">
        <w:rPr>
          <w:color w:val="AE2473"/>
          <w:sz w:val="32"/>
          <w:szCs w:val="32"/>
        </w:rPr>
        <w:fldChar w:fldCharType="begin"/>
      </w:r>
      <w:r w:rsidRPr="00501885">
        <w:rPr>
          <w:color w:val="AE2473"/>
          <w:sz w:val="32"/>
          <w:szCs w:val="32"/>
        </w:rPr>
        <w:instrText xml:space="preserve"> TITLE  \* FirstCap  \* MERGEFORMAT </w:instrText>
      </w:r>
      <w:r w:rsidRPr="00501885">
        <w:rPr>
          <w:color w:val="AE2473"/>
          <w:sz w:val="32"/>
          <w:szCs w:val="32"/>
        </w:rPr>
        <w:fldChar w:fldCharType="end"/>
      </w:r>
      <w:r w:rsidR="00501885" w:rsidRPr="00501885">
        <w:rPr>
          <w:color w:val="AE2473"/>
          <w:sz w:val="32"/>
          <w:szCs w:val="32"/>
        </w:rPr>
        <w:t xml:space="preserve">HEE Wessex – Ongoing Recognition to be </w:t>
      </w:r>
      <w:r w:rsidR="00EC7500">
        <w:rPr>
          <w:color w:val="AE2473"/>
          <w:sz w:val="32"/>
          <w:szCs w:val="32"/>
        </w:rPr>
        <w:t xml:space="preserve">an </w:t>
      </w:r>
      <w:r w:rsidR="00EC7500" w:rsidRPr="00501885">
        <w:rPr>
          <w:color w:val="AE2473"/>
          <w:sz w:val="32"/>
          <w:szCs w:val="32"/>
        </w:rPr>
        <w:t xml:space="preserve">Educational Supervisor </w:t>
      </w:r>
      <w:r w:rsidR="00EC7500">
        <w:rPr>
          <w:color w:val="AE2473"/>
          <w:sz w:val="32"/>
          <w:szCs w:val="32"/>
        </w:rPr>
        <w:t xml:space="preserve">or a </w:t>
      </w:r>
      <w:r w:rsidR="00501885" w:rsidRPr="00501885">
        <w:rPr>
          <w:color w:val="AE2473"/>
          <w:sz w:val="32"/>
          <w:szCs w:val="32"/>
        </w:rPr>
        <w:t xml:space="preserve">Named Clinical </w:t>
      </w:r>
      <w:r w:rsidR="00EC7500">
        <w:rPr>
          <w:color w:val="AE2473"/>
          <w:sz w:val="32"/>
          <w:szCs w:val="32"/>
        </w:rPr>
        <w:t>Supervisor</w:t>
      </w:r>
    </w:p>
    <w:p w14:paraId="500342C8" w14:textId="77777777" w:rsidR="005D7640" w:rsidRDefault="005D7640" w:rsidP="005D7640">
      <w:pPr>
        <w:rPr>
          <w:rFonts w:cs="Arial"/>
          <w:sz w:val="22"/>
        </w:rPr>
      </w:pPr>
    </w:p>
    <w:p w14:paraId="39CE9D4A" w14:textId="5C6740BB" w:rsidR="005D7640" w:rsidRPr="001D5DDB" w:rsidRDefault="005D7640" w:rsidP="005D7640">
      <w:pPr>
        <w:jc w:val="both"/>
        <w:rPr>
          <w:rFonts w:cs="Arial"/>
          <w:lang w:val="en-US"/>
        </w:rPr>
      </w:pPr>
      <w:r w:rsidRPr="001D5DDB">
        <w:rPr>
          <w:rFonts w:cs="Arial"/>
        </w:rPr>
        <w:t xml:space="preserve">It is your responsibility to ensure that </w:t>
      </w:r>
      <w:r w:rsidRPr="00152A15">
        <w:rPr>
          <w:rFonts w:cs="Arial"/>
          <w:i/>
          <w:iCs/>
        </w:rPr>
        <w:t>you</w:t>
      </w:r>
      <w:r w:rsidRPr="001D5DDB">
        <w:rPr>
          <w:rFonts w:cs="Arial"/>
        </w:rPr>
        <w:t xml:space="preserve"> </w:t>
      </w:r>
      <w:r w:rsidR="008B3E37" w:rsidRPr="001D5DDB">
        <w:rPr>
          <w:rFonts w:cs="Arial"/>
        </w:rPr>
        <w:t xml:space="preserve">complete </w:t>
      </w:r>
      <w:r w:rsidR="008B3E37">
        <w:rPr>
          <w:rFonts w:cs="Arial"/>
        </w:rPr>
        <w:t>the</w:t>
      </w:r>
      <w:r w:rsidR="00152A15">
        <w:rPr>
          <w:rFonts w:cs="Arial"/>
        </w:rPr>
        <w:t xml:space="preserve"> </w:t>
      </w:r>
      <w:r w:rsidRPr="001D5DDB">
        <w:rPr>
          <w:rFonts w:cs="Arial"/>
        </w:rPr>
        <w:t xml:space="preserve">form </w:t>
      </w:r>
      <w:r>
        <w:rPr>
          <w:rFonts w:cs="Arial"/>
        </w:rPr>
        <w:t>(</w:t>
      </w:r>
      <w:r w:rsidR="00152A15">
        <w:rPr>
          <w:rFonts w:cs="Arial"/>
        </w:rPr>
        <w:t>o</w:t>
      </w:r>
      <w:r>
        <w:rPr>
          <w:rFonts w:cs="Arial"/>
        </w:rPr>
        <w:t xml:space="preserve">verleaf) </w:t>
      </w:r>
      <w:r w:rsidR="00C20615">
        <w:rPr>
          <w:rFonts w:cs="Arial"/>
        </w:rPr>
        <w:t>and ask your appraiser to sign</w:t>
      </w:r>
      <w:r w:rsidR="008B3E37">
        <w:rPr>
          <w:rFonts w:cs="Arial"/>
        </w:rPr>
        <w:t xml:space="preserve"> it and then </w:t>
      </w:r>
      <w:r w:rsidR="008B3E37" w:rsidRPr="001D5DDB">
        <w:rPr>
          <w:rFonts w:cs="Arial"/>
        </w:rPr>
        <w:t>return</w:t>
      </w:r>
      <w:r w:rsidRPr="001D5DDB">
        <w:rPr>
          <w:rFonts w:cs="Arial"/>
        </w:rPr>
        <w:t xml:space="preserve"> to </w:t>
      </w:r>
      <w:hyperlink r:id="rId11" w:history="1">
        <w:r w:rsidR="004A55D0" w:rsidRPr="004A55D0">
          <w:rPr>
            <w:rStyle w:val="Hyperlink"/>
            <w:rFonts w:cs="Arial"/>
          </w:rPr>
          <w:t>england.quality.wx@nhs.net</w:t>
        </w:r>
      </w:hyperlink>
      <w:r w:rsidRPr="001D5DDB">
        <w:rPr>
          <w:rFonts w:cs="Arial"/>
        </w:rPr>
        <w:t>.  The Quality Team will confirm re-approval for a further five years and will update both the HEE Wessex and GMC registers.</w:t>
      </w:r>
      <w:r>
        <w:rPr>
          <w:rFonts w:cs="Arial"/>
        </w:rPr>
        <w:t xml:space="preserve"> You are required to:</w:t>
      </w:r>
    </w:p>
    <w:p w14:paraId="4674EC62" w14:textId="77777777" w:rsidR="005D7640" w:rsidRDefault="005D7640" w:rsidP="005D7640">
      <w:pPr>
        <w:jc w:val="both"/>
        <w:rPr>
          <w:rFonts w:cs="Arial"/>
        </w:rPr>
      </w:pPr>
    </w:p>
    <w:p w14:paraId="0E9D56E7" w14:textId="77777777" w:rsidR="005D7640" w:rsidRPr="00F4178C" w:rsidRDefault="005D7640" w:rsidP="005D76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F4178C">
        <w:rPr>
          <w:rFonts w:ascii="Arial" w:eastAsia="Times New Roman" w:hAnsi="Arial" w:cs="Arial"/>
          <w:color w:val="000000"/>
          <w:szCs w:val="24"/>
          <w:lang w:eastAsia="en-GB"/>
        </w:rPr>
        <w:t>Discuss the role of Educational and/or Named Clinical Supervisor at </w:t>
      </w:r>
      <w:r w:rsidRPr="00F4178C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each annual appraisal</w:t>
      </w:r>
      <w:r w:rsidRPr="00F4178C">
        <w:rPr>
          <w:rFonts w:ascii="Arial" w:eastAsia="Times New Roman" w:hAnsi="Arial" w:cs="Arial"/>
          <w:color w:val="000000"/>
          <w:szCs w:val="24"/>
          <w:lang w:eastAsia="en-GB"/>
        </w:rPr>
        <w:t> as part of your full scope of practice.</w:t>
      </w:r>
    </w:p>
    <w:p w14:paraId="451B9397" w14:textId="77777777" w:rsidR="005D7640" w:rsidRPr="009C2E31" w:rsidRDefault="005D7640" w:rsidP="005D764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536"/>
        <w:gridCol w:w="2189"/>
      </w:tblGrid>
      <w:tr w:rsidR="005D7640" w:rsidRPr="00774B35" w14:paraId="2CD51FD2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2573"/>
            <w:vAlign w:val="center"/>
            <w:hideMark/>
          </w:tcPr>
          <w:p w14:paraId="4DF9E01F" w14:textId="77777777" w:rsidR="005D7640" w:rsidRPr="00774B35" w:rsidRDefault="005D7640" w:rsidP="00DB5865">
            <w:pPr>
              <w:jc w:val="center"/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en-GB"/>
              </w:rPr>
            </w:pPr>
            <w:r w:rsidRPr="00774B35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Named Clinical Supervisor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2573"/>
            <w:vAlign w:val="center"/>
            <w:hideMark/>
          </w:tcPr>
          <w:p w14:paraId="0617DE0E" w14:textId="7ADF0AB5" w:rsidR="005D7640" w:rsidRPr="00774B35" w:rsidRDefault="00906138" w:rsidP="00DB5865">
            <w:pPr>
              <w:jc w:val="center"/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GMC Standards for Medical Educators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2573"/>
            <w:vAlign w:val="center"/>
            <w:hideMark/>
          </w:tcPr>
          <w:p w14:paraId="5CAE7BED" w14:textId="77777777" w:rsidR="005D7640" w:rsidRPr="00774B35" w:rsidRDefault="005D7640" w:rsidP="00DB5865">
            <w:pPr>
              <w:jc w:val="center"/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en-GB"/>
              </w:rPr>
            </w:pPr>
            <w:r w:rsidRPr="00774B35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Educational Supervisor</w:t>
            </w:r>
          </w:p>
        </w:tc>
      </w:tr>
      <w:tr w:rsidR="005D7640" w:rsidRPr="0030037B" w14:paraId="0ECC6FA0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28446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565B26DC" wp14:editId="01EEA622">
                  <wp:extent cx="142875" cy="142875"/>
                  <wp:effectExtent l="0" t="0" r="9525" b="9525"/>
                  <wp:docPr id="2" name="Picture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921C2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1. Ensuring safe and effective patient care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0EF62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3B682285" wp14:editId="25011CB1">
                  <wp:extent cx="142875" cy="142875"/>
                  <wp:effectExtent l="0" t="0" r="9525" b="9525"/>
                  <wp:docPr id="3" name="Picture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6DD49C6A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30B9D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36B66AA6" wp14:editId="0F262C90">
                  <wp:extent cx="142875" cy="142875"/>
                  <wp:effectExtent l="0" t="0" r="9525" b="9525"/>
                  <wp:docPr id="1" name="Picture 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1729B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2. Establishing and maintaining an environment for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     </w:t>
            </w: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learning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685B8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46884403" wp14:editId="74A60DAA">
                  <wp:extent cx="142875" cy="142875"/>
                  <wp:effectExtent l="0" t="0" r="9525" b="9525"/>
                  <wp:docPr id="5" name="Picture 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364BDF84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16DAC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1672626" wp14:editId="0D2F4F28">
                  <wp:extent cx="142875" cy="142875"/>
                  <wp:effectExtent l="0" t="0" r="9525" b="9525"/>
                  <wp:docPr id="6" name="Picture 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906F9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3. Teaching and facilitating learning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6D4DBC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6AFC72B7" wp14:editId="71C9D7BB">
                  <wp:extent cx="142875" cy="142875"/>
                  <wp:effectExtent l="0" t="0" r="9525" b="9525"/>
                  <wp:docPr id="7" name="Picture 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1734A5FE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AA9F8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67660782" wp14:editId="503AF9B1">
                  <wp:extent cx="142875" cy="142875"/>
                  <wp:effectExtent l="0" t="0" r="9525" b="9525"/>
                  <wp:docPr id="16" name="Picture 1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73F7F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4. Enhancing learning through assessment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BD203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189D19F" wp14:editId="1F3B7DD5">
                  <wp:extent cx="142875" cy="142875"/>
                  <wp:effectExtent l="0" t="0" r="9525" b="9525"/>
                  <wp:docPr id="9" name="Picture 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1406622C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C023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7E7C4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5. Supporting and monitoring educational progress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31702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48570947" wp14:editId="4E0BD746">
                  <wp:extent cx="142875" cy="142875"/>
                  <wp:effectExtent l="0" t="0" r="9525" b="9525"/>
                  <wp:docPr id="10" name="Picture 10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5124ED78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0FF89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80488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6. Guiding personal and professional development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2C67A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374E7EEF" wp14:editId="59685CE2">
                  <wp:extent cx="142875" cy="142875"/>
                  <wp:effectExtent l="0" t="0" r="9525" b="9525"/>
                  <wp:docPr id="11" name="Picture 1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72A0E654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6E273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13C01D93" wp14:editId="4C3B5137">
                  <wp:extent cx="142875" cy="142875"/>
                  <wp:effectExtent l="0" t="0" r="9525" b="9525"/>
                  <wp:docPr id="12" name="Picture 1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A0D13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7. Continuing professional development as an educator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46DB1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1AA78965" wp14:editId="284E9613">
                  <wp:extent cx="142875" cy="142875"/>
                  <wp:effectExtent l="0" t="0" r="9525" b="9525"/>
                  <wp:docPr id="13" name="Picture 1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12C37" w14:textId="77777777" w:rsidR="005D7640" w:rsidRPr="0030037B" w:rsidRDefault="005D7640" w:rsidP="005D7640">
      <w:pPr>
        <w:rPr>
          <w:rFonts w:ascii="Helvetica" w:hAnsi="Helvetica" w:cs="Helvetica"/>
          <w:sz w:val="21"/>
          <w:szCs w:val="21"/>
        </w:rPr>
      </w:pPr>
    </w:p>
    <w:p w14:paraId="24F9EBA9" w14:textId="58011AC1" w:rsidR="005D7640" w:rsidRPr="00347AB1" w:rsidRDefault="005D7640" w:rsidP="005D764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47AB1">
        <w:t xml:space="preserve">Completed a minimum of 10 hours of CPD over the five-year cycle, with reflections.  A range of development </w:t>
      </w:r>
      <w:hyperlink r:id="rId13" w:history="1">
        <w:r w:rsidRPr="00347AB1">
          <w:rPr>
            <w:rStyle w:val="Hyperlink"/>
          </w:rPr>
          <w:t>courses</w:t>
        </w:r>
      </w:hyperlink>
      <w:r w:rsidRPr="00347AB1">
        <w:t xml:space="preserve"> are available in Wessex.  However, you can undertake any CPD that you </w:t>
      </w:r>
      <w:r w:rsidR="008D1C65">
        <w:t>and</w:t>
      </w:r>
      <w:r w:rsidR="00984C6E">
        <w:t xml:space="preserve"> your appraiser </w:t>
      </w:r>
      <w:r w:rsidRPr="00347AB1">
        <w:t xml:space="preserve">consider to be appropriate.  </w:t>
      </w:r>
      <w:r w:rsidR="000974BA">
        <w:t>Please r</w:t>
      </w:r>
      <w:r w:rsidRPr="00347AB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efer to the </w:t>
      </w:r>
      <w:hyperlink r:id="rId14" w:history="1">
        <w:r w:rsidRPr="00347AB1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ES-CS reaccreditation example CPD log</w:t>
        </w:r>
      </w:hyperlink>
      <w:r w:rsidRPr="00347AB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for further guidance.</w:t>
      </w:r>
      <w:r w:rsidR="00110FAC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</w:t>
      </w:r>
      <w:r w:rsidR="00110FAC" w:rsidRPr="00EC37B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en-GB"/>
        </w:rPr>
        <w:t xml:space="preserve">Refresher courses are not required or </w:t>
      </w:r>
      <w:r w:rsidR="00EC37B9" w:rsidRPr="00EC37B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en-GB"/>
        </w:rPr>
        <w:t>supplied by HEE Wessex.</w:t>
      </w:r>
    </w:p>
    <w:p w14:paraId="22D27648" w14:textId="77777777" w:rsidR="005D7640" w:rsidRPr="00545641" w:rsidRDefault="005D7640" w:rsidP="005D7640">
      <w:pPr>
        <w:pStyle w:val="ListParagraph"/>
        <w:ind w:left="360"/>
        <w:jc w:val="both"/>
      </w:pPr>
    </w:p>
    <w:p w14:paraId="7F10715C" w14:textId="04E38227" w:rsidR="005D7640" w:rsidRPr="00545641" w:rsidRDefault="005D7640" w:rsidP="005D7640">
      <w:pPr>
        <w:pStyle w:val="ListParagraph"/>
        <w:numPr>
          <w:ilvl w:val="0"/>
          <w:numId w:val="1"/>
        </w:numPr>
        <w:jc w:val="both"/>
      </w:pPr>
      <w:r w:rsidRPr="00545641">
        <w:t xml:space="preserve">For Educational Supervisors only, have received written feedback, on at least one ES ARCP report in a five-year cycle and discussed with written reflections at </w:t>
      </w:r>
      <w:r>
        <w:t>your</w:t>
      </w:r>
      <w:r w:rsidRPr="00545641">
        <w:t xml:space="preserve"> annual appraisal.</w:t>
      </w:r>
      <w:r>
        <w:t xml:space="preserve"> (If you have not written an ARCP report discuss </w:t>
      </w:r>
      <w:r w:rsidR="00AE1BC0">
        <w:t xml:space="preserve">and document </w:t>
      </w:r>
      <w:r>
        <w:t>this at your appraisal as to the reasons).</w:t>
      </w:r>
    </w:p>
    <w:p w14:paraId="34D9C205" w14:textId="77777777" w:rsidR="005D7640" w:rsidRDefault="005D7640" w:rsidP="005D7640">
      <w:pPr>
        <w:pStyle w:val="ListParagraph"/>
        <w:spacing w:after="0" w:line="240" w:lineRule="auto"/>
        <w:ind w:left="0"/>
        <w:contextualSpacing w:val="0"/>
        <w:jc w:val="both"/>
      </w:pPr>
    </w:p>
    <w:p w14:paraId="20F50D5D" w14:textId="77777777" w:rsidR="005D7640" w:rsidRPr="00515739" w:rsidRDefault="005D7640" w:rsidP="005D7640">
      <w:pPr>
        <w:pStyle w:val="Heading2"/>
        <w:spacing w:after="0" w:afterAutospacing="0"/>
        <w:rPr>
          <w:color w:val="auto"/>
        </w:rPr>
      </w:pPr>
      <w:r w:rsidRPr="00515739">
        <w:rPr>
          <w:color w:val="auto"/>
        </w:rPr>
        <w:t>Dental</w:t>
      </w:r>
    </w:p>
    <w:p w14:paraId="740E7090" w14:textId="3C93DC91" w:rsidR="005D7640" w:rsidRDefault="005D7640" w:rsidP="005D7640">
      <w:pPr>
        <w:rPr>
          <w:rFonts w:cs="Arial"/>
        </w:rPr>
      </w:pPr>
      <w:r w:rsidRPr="00144F97">
        <w:rPr>
          <w:rFonts w:cs="Arial"/>
        </w:rPr>
        <w:t xml:space="preserve">If you are an Educational Supervisor working with dental trainees, please could you copy in Dr </w:t>
      </w:r>
      <w:hyperlink r:id="rId15" w:history="1"/>
      <w:hyperlink r:id="rId16" w:history="1">
        <w:r w:rsidR="001654EA" w:rsidRPr="005A2EF9">
          <w:rPr>
            <w:rStyle w:val="Hyperlink"/>
          </w:rPr>
          <w:t>Sirisha.Ponduri@hee.nhs.uk</w:t>
        </w:r>
      </w:hyperlink>
      <w:r w:rsidR="001654EA">
        <w:t xml:space="preserve"> </w:t>
      </w:r>
      <w:r w:rsidRPr="00144F97">
        <w:rPr>
          <w:rFonts w:cs="Arial"/>
        </w:rPr>
        <w:t xml:space="preserve">Associate Postgraduate Dental Dean and </w:t>
      </w:r>
      <w:hyperlink r:id="rId17" w:history="1">
        <w:r w:rsidR="00832395">
          <w:rPr>
            <w:rStyle w:val="Hyperlink"/>
          </w:rPr>
          <w:t>Dental.TV@hee.nhs.uk</w:t>
        </w:r>
      </w:hyperlink>
      <w:r w:rsidR="00832395">
        <w:t xml:space="preserve"> </w:t>
      </w:r>
      <w:r w:rsidRPr="00144F97">
        <w:rPr>
          <w:rFonts w:cs="Arial"/>
        </w:rPr>
        <w:t xml:space="preserve">submitting your completed form to the Quality Team. </w:t>
      </w:r>
    </w:p>
    <w:p w14:paraId="0F81786D" w14:textId="74F5A797" w:rsidR="00667BFC" w:rsidRDefault="00667BFC" w:rsidP="005D7640">
      <w:pPr>
        <w:rPr>
          <w:rFonts w:cs="Arial"/>
        </w:rPr>
      </w:pPr>
    </w:p>
    <w:p w14:paraId="05162B31" w14:textId="77777777" w:rsidR="00D066F8" w:rsidRDefault="00D066F8" w:rsidP="00667BFC">
      <w:pPr>
        <w:jc w:val="both"/>
        <w:rPr>
          <w:rFonts w:cs="Arial"/>
          <w:sz w:val="22"/>
          <w:szCs w:val="22"/>
          <w:lang w:val="en-US"/>
        </w:rPr>
      </w:pPr>
    </w:p>
    <w:p w14:paraId="08B6085C" w14:textId="039EFB2A" w:rsidR="00667BFC" w:rsidRPr="00D066F8" w:rsidRDefault="00667BFC" w:rsidP="00667BFC">
      <w:pPr>
        <w:jc w:val="both"/>
        <w:rPr>
          <w:rFonts w:cs="Arial"/>
          <w:i/>
          <w:iCs/>
          <w:sz w:val="22"/>
          <w:szCs w:val="22"/>
          <w:lang w:val="en-US"/>
        </w:rPr>
      </w:pPr>
      <w:r w:rsidRPr="00D066F8">
        <w:rPr>
          <w:rFonts w:cs="Arial"/>
          <w:i/>
          <w:iCs/>
          <w:sz w:val="22"/>
          <w:szCs w:val="22"/>
          <w:lang w:val="en-US"/>
        </w:rPr>
        <w:t>After your recognition has lapsed for 6 months, you will be given a one month notice of renewal.</w:t>
      </w:r>
    </w:p>
    <w:p w14:paraId="0F2B3C53" w14:textId="77777777" w:rsidR="00667BFC" w:rsidRDefault="00667BFC" w:rsidP="005D7640">
      <w:pPr>
        <w:rPr>
          <w:rFonts w:cs="Arial"/>
        </w:rPr>
      </w:pPr>
    </w:p>
    <w:p w14:paraId="496737CB" w14:textId="77777777" w:rsidR="000A0B4E" w:rsidRDefault="000A0B4E" w:rsidP="005D7640">
      <w:pPr>
        <w:rPr>
          <w:b/>
          <w:bCs/>
          <w:sz w:val="22"/>
        </w:rPr>
      </w:pPr>
    </w:p>
    <w:p w14:paraId="690144F6" w14:textId="77777777" w:rsidR="005D7640" w:rsidRPr="00555115" w:rsidRDefault="005D7640" w:rsidP="005D7640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1B16" wp14:editId="557C0012">
                <wp:simplePos x="0" y="0"/>
                <wp:positionH relativeFrom="column">
                  <wp:posOffset>16809</wp:posOffset>
                </wp:positionH>
                <wp:positionV relativeFrom="paragraph">
                  <wp:posOffset>76723</wp:posOffset>
                </wp:positionV>
                <wp:extent cx="6619875" cy="1427629"/>
                <wp:effectExtent l="57150" t="38100" r="85725" b="9652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27629"/>
                        </a:xfrm>
                        <a:prstGeom prst="roundRect">
                          <a:avLst/>
                        </a:prstGeom>
                        <a:solidFill>
                          <a:srgbClr val="005EB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943A" w14:textId="77777777" w:rsidR="005D7640" w:rsidRPr="00600BC6" w:rsidRDefault="005D7640" w:rsidP="005D7640">
                            <w:pPr>
                              <w:jc w:val="both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0BC6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It is your responsibility to:</w:t>
                            </w:r>
                          </w:p>
                          <w:p w14:paraId="4CBA397B" w14:textId="77777777" w:rsidR="005D7640" w:rsidRPr="00600BC6" w:rsidRDefault="005D7640" w:rsidP="008D1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00BC6">
                              <w:rPr>
                                <w:color w:val="FFFFFF" w:themeColor="background1"/>
                              </w:rPr>
                              <w:t>ensure that this form is completed during the year before your recognition expires, and that you ask your appraiser to sign it.</w:t>
                            </w:r>
                          </w:p>
                          <w:p w14:paraId="1F3BF74E" w14:textId="356C05B4" w:rsidR="005D7640" w:rsidRPr="00600BC6" w:rsidRDefault="005D7640" w:rsidP="008D1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00BC6">
                              <w:rPr>
                                <w:color w:val="FFFFFF" w:themeColor="background1"/>
                              </w:rPr>
                              <w:t xml:space="preserve">let </w:t>
                            </w:r>
                            <w:hyperlink r:id="rId18" w:history="1">
                              <w:r w:rsidRPr="00600BC6">
                                <w:rPr>
                                  <w:rStyle w:val="Hyperlink"/>
                                  <w:color w:val="FFFFFF" w:themeColor="background1"/>
                                </w:rPr>
                                <w:t>quality.wx@hee.nhs.uk</w:t>
                              </w:r>
                            </w:hyperlink>
                            <w:r w:rsidRPr="00600BC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E1BC0">
                              <w:rPr>
                                <w:color w:val="FFFFFF" w:themeColor="background1"/>
                              </w:rPr>
                              <w:t xml:space="preserve">know </w:t>
                            </w:r>
                            <w:r w:rsidRPr="00600BC6">
                              <w:rPr>
                                <w:color w:val="FFFFFF" w:themeColor="background1"/>
                              </w:rPr>
                              <w:t>if there is going to be a delay in returning your form.</w:t>
                            </w:r>
                          </w:p>
                          <w:p w14:paraId="5A8B3A16" w14:textId="77777777" w:rsidR="005D7640" w:rsidRPr="00600BC6" w:rsidRDefault="005D7640" w:rsidP="008D1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00BC6">
                              <w:rPr>
                                <w:color w:val="FFFFFF" w:themeColor="background1"/>
                              </w:rPr>
                              <w:t>let the quality team know if you change organisation.</w:t>
                            </w:r>
                          </w:p>
                          <w:p w14:paraId="2A403429" w14:textId="3282A60D" w:rsidR="005D7640" w:rsidRPr="00600BC6" w:rsidRDefault="005D7640" w:rsidP="005D764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0BC6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send the completed form </w:t>
                            </w:r>
                            <w:r w:rsidRPr="002E1AB7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19" w:history="1">
                              <w:r w:rsidR="002E1AB7" w:rsidRPr="002E1AB7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england.quality.wx@nhs.net</w:t>
                              </w:r>
                            </w:hyperlink>
                          </w:p>
                          <w:p w14:paraId="7C1DDE62" w14:textId="77777777" w:rsidR="005D7640" w:rsidRPr="00545641" w:rsidRDefault="005D7640" w:rsidP="005D764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0E95F79" w14:textId="77777777" w:rsidR="005D7640" w:rsidRDefault="005D7640" w:rsidP="005D7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01B16" id="Rectangle: Rounded Corners 14" o:spid="_x0000_s1026" style="position:absolute;left:0;text-align:left;margin-left:1.3pt;margin-top:6.05pt;width:521.25pt;height:11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" fillcolor="#005eb8" strokecolor="#78be20 [3209]" strokeweight=".5pt">
                <v:stroke joinstyle="miter"/>
                <v:textbox>
                  <w:txbxContent>
                    <w:p w14:paraId="03E3943A" w14:textId="77777777" w:rsidR="005D7640" w:rsidRPr="00600BC6" w:rsidRDefault="005D7640" w:rsidP="005D7640">
                      <w:pPr>
                        <w:jc w:val="both"/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0BC6"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  <w:t>It is your responsibility to:</w:t>
                      </w:r>
                    </w:p>
                    <w:p w14:paraId="4CBA397B" w14:textId="77777777" w:rsidR="005D7640" w:rsidRPr="00600BC6" w:rsidRDefault="005D7640" w:rsidP="008D1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 w:rsidRPr="00600BC6">
                        <w:rPr>
                          <w:color w:val="FFFFFF" w:themeColor="background1"/>
                        </w:rPr>
                        <w:t>ensure that this form is completed during the year before your recognition expires, and that you ask your appraiser to sign it.</w:t>
                      </w:r>
                    </w:p>
                    <w:p w14:paraId="1F3BF74E" w14:textId="356C05B4" w:rsidR="005D7640" w:rsidRPr="00600BC6" w:rsidRDefault="005D7640" w:rsidP="008D1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 w:rsidRPr="00600BC6">
                        <w:rPr>
                          <w:color w:val="FFFFFF" w:themeColor="background1"/>
                        </w:rPr>
                        <w:t xml:space="preserve">let </w:t>
                      </w:r>
                      <w:hyperlink r:id="rId20" w:history="1">
                        <w:r w:rsidRPr="00600BC6">
                          <w:rPr>
                            <w:rStyle w:val="Hyperlink"/>
                            <w:color w:val="FFFFFF" w:themeColor="background1"/>
                          </w:rPr>
                          <w:t>quality.wx@hee.nhs.uk</w:t>
                        </w:r>
                      </w:hyperlink>
                      <w:r w:rsidRPr="00600BC6">
                        <w:rPr>
                          <w:color w:val="FFFFFF" w:themeColor="background1"/>
                        </w:rPr>
                        <w:t xml:space="preserve"> </w:t>
                      </w:r>
                      <w:r w:rsidR="00AE1BC0">
                        <w:rPr>
                          <w:color w:val="FFFFFF" w:themeColor="background1"/>
                        </w:rPr>
                        <w:t xml:space="preserve">know </w:t>
                      </w:r>
                      <w:r w:rsidRPr="00600BC6">
                        <w:rPr>
                          <w:color w:val="FFFFFF" w:themeColor="background1"/>
                        </w:rPr>
                        <w:t>if there is going to be a delay in returning your form.</w:t>
                      </w:r>
                    </w:p>
                    <w:p w14:paraId="5A8B3A16" w14:textId="77777777" w:rsidR="005D7640" w:rsidRPr="00600BC6" w:rsidRDefault="005D7640" w:rsidP="008D1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 w:rsidRPr="00600BC6">
                        <w:rPr>
                          <w:color w:val="FFFFFF" w:themeColor="background1"/>
                        </w:rPr>
                        <w:t>let the quality team know if you change organisation.</w:t>
                      </w:r>
                    </w:p>
                    <w:p w14:paraId="2A403429" w14:textId="3282A60D" w:rsidR="005D7640" w:rsidRPr="00600BC6" w:rsidRDefault="005D7640" w:rsidP="005D7640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0BC6"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Please send the completed form </w:t>
                      </w:r>
                      <w:r w:rsidRPr="002E1AB7"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to </w:t>
                      </w:r>
                      <w:hyperlink r:id="rId21" w:history="1">
                        <w:r w:rsidR="002E1AB7" w:rsidRPr="002E1AB7">
                          <w:rPr>
                            <w:rStyle w:val="Hyperlink"/>
                            <w:rFonts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england.quality.wx@nhs.net</w:t>
                        </w:r>
                      </w:hyperlink>
                    </w:p>
                    <w:p w14:paraId="7C1DDE62" w14:textId="77777777" w:rsidR="005D7640" w:rsidRPr="00545641" w:rsidRDefault="005D7640" w:rsidP="005D764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0E95F79" w14:textId="77777777" w:rsidR="005D7640" w:rsidRDefault="005D7640" w:rsidP="005D76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BF8CEC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7F8E27BA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0B96FD4A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3A7FB6F5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509A9BE3" w14:textId="77777777" w:rsidR="005D7640" w:rsidRDefault="005D7640" w:rsidP="005D764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9DF1AA4" w14:textId="77777777" w:rsidR="00633310" w:rsidRPr="00443624" w:rsidRDefault="00633310" w:rsidP="00C03D80">
      <w:pPr>
        <w:pStyle w:val="Heading1"/>
        <w:spacing w:after="0" w:afterAutospacing="0"/>
        <w:jc w:val="center"/>
      </w:pPr>
      <w:r w:rsidRPr="00443624">
        <w:lastRenderedPageBreak/>
        <w:t>Wessex Educational and/or Named Clinical Supervisor Renewal Form</w:t>
      </w:r>
    </w:p>
    <w:p w14:paraId="0F0DD887" w14:textId="77777777" w:rsidR="00633310" w:rsidRDefault="00633310" w:rsidP="00633310">
      <w:pPr>
        <w:rPr>
          <w:rFonts w:cs="Arial"/>
          <w:b/>
          <w:bCs/>
          <w:sz w:val="22"/>
          <w:szCs w:val="22"/>
        </w:rPr>
      </w:pPr>
    </w:p>
    <w:p w14:paraId="0C31E8F3" w14:textId="3D1DDF4C" w:rsidR="00633310" w:rsidRDefault="00633310" w:rsidP="00633310">
      <w:pPr>
        <w:rPr>
          <w:rFonts w:cs="Arial"/>
          <w:b/>
          <w:sz w:val="22"/>
          <w:szCs w:val="22"/>
        </w:rPr>
      </w:pPr>
      <w:r w:rsidRPr="007D34DD">
        <w:rPr>
          <w:rFonts w:cs="Arial"/>
        </w:rPr>
        <w:t>I can confirm that: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3084"/>
      </w:tblGrid>
      <w:tr w:rsidR="00633310" w14:paraId="04D99B5C" w14:textId="77777777" w:rsidTr="00DB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</w:tcPr>
          <w:p w14:paraId="71C25E08" w14:textId="77777777" w:rsidR="00633310" w:rsidRDefault="00633310" w:rsidP="00DB5865">
            <w:pPr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005EB8"/>
            <w:vAlign w:val="center"/>
          </w:tcPr>
          <w:p w14:paraId="489E5C1B" w14:textId="77777777" w:rsidR="00633310" w:rsidRPr="002D3A70" w:rsidRDefault="00633310" w:rsidP="00DB5865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2D3A70">
              <w:rPr>
                <w:rFonts w:ascii="Arial" w:hAnsi="Arial" w:cs="Arial"/>
                <w:bCs w:val="0"/>
                <w:sz w:val="22"/>
                <w:szCs w:val="22"/>
              </w:rPr>
              <w:t>Renewal Criteria</w:t>
            </w:r>
          </w:p>
        </w:tc>
        <w:tc>
          <w:tcPr>
            <w:tcW w:w="3084" w:type="dxa"/>
            <w:shd w:val="clear" w:color="auto" w:fill="005EB8"/>
            <w:vAlign w:val="center"/>
          </w:tcPr>
          <w:p w14:paraId="7E4053BE" w14:textId="77777777" w:rsidR="00633310" w:rsidRPr="00B122A1" w:rsidRDefault="00633310" w:rsidP="00DB5865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22A1">
              <w:rPr>
                <w:rFonts w:ascii="Arial" w:hAnsi="Arial" w:cs="Arial"/>
                <w:bCs w:val="0"/>
                <w:sz w:val="22"/>
                <w:szCs w:val="22"/>
              </w:rPr>
              <w:t>Select Answer</w:t>
            </w:r>
          </w:p>
        </w:tc>
      </w:tr>
      <w:tr w:rsidR="00633310" w14:paraId="41703121" w14:textId="77777777" w:rsidTr="00DB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2B29CB4D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6378" w:type="dxa"/>
            <w:vAlign w:val="center"/>
          </w:tcPr>
          <w:p w14:paraId="7D690942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am an Educational Supervisor / Named Clinical Supervisor.</w:t>
            </w:r>
          </w:p>
        </w:tc>
        <w:tc>
          <w:tcPr>
            <w:tcW w:w="3084" w:type="dxa"/>
            <w:vAlign w:val="center"/>
          </w:tcPr>
          <w:p w14:paraId="41952356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1179658C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ES only</w:t>
            </w:r>
          </w:p>
          <w:p w14:paraId="79397463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CS only</w:t>
            </w:r>
          </w:p>
          <w:p w14:paraId="2C32F393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Both ES &amp; CS</w:t>
            </w:r>
          </w:p>
          <w:p w14:paraId="39B720C0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33310" w14:paraId="51BFEB68" w14:textId="77777777" w:rsidTr="00DB586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08198E7E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6378" w:type="dxa"/>
            <w:vAlign w:val="center"/>
          </w:tcPr>
          <w:p w14:paraId="577C2089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4FF8FA6A" w14:textId="57A3238E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The role of supervisor was discussed at my latest appraisal as part of the scope of practic</w:t>
            </w:r>
            <w:r w:rsidR="008D1C65">
              <w:rPr>
                <w:rFonts w:ascii="Arial" w:hAnsi="Arial" w:cs="Arial"/>
                <w:bCs/>
              </w:rPr>
              <w:t xml:space="preserve">e </w:t>
            </w:r>
            <w:r w:rsidR="008D1C65" w:rsidRPr="008D1C65">
              <w:rPr>
                <w:rFonts w:ascii="Arial" w:hAnsi="Arial" w:cs="Arial"/>
                <w:bCs/>
                <w:u w:val="single"/>
              </w:rPr>
              <w:t>and</w:t>
            </w:r>
            <w:r w:rsidRPr="001A018E">
              <w:rPr>
                <w:rFonts w:ascii="Arial" w:hAnsi="Arial" w:cs="Arial"/>
                <w:bCs/>
              </w:rPr>
              <w:t xml:space="preserve"> at each annual appraisal since the last date of recognition,</w:t>
            </w:r>
          </w:p>
          <w:p w14:paraId="1DAB9BC3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3084" w:type="dxa"/>
            <w:vAlign w:val="center"/>
          </w:tcPr>
          <w:p w14:paraId="3F739FA2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476596E4" w14:textId="77777777" w:rsidTr="00DB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4AB6E1A7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6378" w:type="dxa"/>
            <w:vAlign w:val="center"/>
          </w:tcPr>
          <w:p w14:paraId="64FB9A95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23663AF2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have in the last 5 years provided evidence of feedback on an ARCP report and their written reflection.</w:t>
            </w:r>
          </w:p>
          <w:p w14:paraId="23F01036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A01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no, please give further information (e.g., have not had a trainee, are a Named Clinical Supervisor)</w:t>
            </w:r>
          </w:p>
          <w:p w14:paraId="4BAAA73B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CDE6470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2AC00D02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24BFC3FE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6BCEBEF0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14:paraId="757FEAF4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388FD73F" w14:textId="77777777" w:rsidTr="00DB586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1F5A733C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6378" w:type="dxa"/>
            <w:vAlign w:val="center"/>
          </w:tcPr>
          <w:p w14:paraId="6C03866F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have provided evidence of 10 hours of relevant CPD.</w:t>
            </w:r>
          </w:p>
        </w:tc>
        <w:tc>
          <w:tcPr>
            <w:tcW w:w="3084" w:type="dxa"/>
            <w:vAlign w:val="center"/>
          </w:tcPr>
          <w:p w14:paraId="5E492EA8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718F12FC" w14:textId="77777777" w:rsidTr="00DB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01415B2A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5</w:t>
            </w:r>
          </w:p>
        </w:tc>
        <w:tc>
          <w:tcPr>
            <w:tcW w:w="6378" w:type="dxa"/>
            <w:vAlign w:val="center"/>
          </w:tcPr>
          <w:p w14:paraId="4353147A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5456B54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have appropriate time in my job plan to meet my educational responsibilities.</w:t>
            </w:r>
          </w:p>
          <w:p w14:paraId="3333671C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A01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no, what action has been agreed to raise this with your line manager / DME.</w:t>
            </w:r>
          </w:p>
          <w:p w14:paraId="56075EBC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73CA29A9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2DAD30A8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68306509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14:paraId="23A0F977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78A63439" w14:textId="77777777" w:rsidTr="00DB586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18D835B3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6</w:t>
            </w:r>
          </w:p>
        </w:tc>
        <w:tc>
          <w:tcPr>
            <w:tcW w:w="6378" w:type="dxa"/>
            <w:vAlign w:val="center"/>
          </w:tcPr>
          <w:p w14:paraId="3990DA16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give permission for my details (as below) to be kept on the Wessex supervisor database, and shared with trusts, for the duration of my recognition period.</w:t>
            </w:r>
          </w:p>
          <w:p w14:paraId="050B5177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1E41030C" w14:textId="77777777" w:rsidR="00633310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A01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permission is not given, HEE will be unable to provide information updates relevant to your role or send a reminder to you to gain reapproval.</w:t>
            </w:r>
          </w:p>
          <w:p w14:paraId="3F1E9B68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  <w:vAlign w:val="center"/>
          </w:tcPr>
          <w:p w14:paraId="143CB987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</w:tbl>
    <w:p w14:paraId="1B2E7A27" w14:textId="77777777" w:rsidR="00633310" w:rsidRPr="000D5343" w:rsidRDefault="00633310" w:rsidP="00633310">
      <w:pPr>
        <w:rPr>
          <w:rFonts w:cs="Arial"/>
          <w:b/>
          <w:sz w:val="22"/>
          <w:szCs w:val="22"/>
        </w:rPr>
      </w:pPr>
    </w:p>
    <w:p w14:paraId="6110DEFE" w14:textId="77777777" w:rsidR="00633310" w:rsidRPr="000D5343" w:rsidRDefault="00633310" w:rsidP="00633310">
      <w:pPr>
        <w:rPr>
          <w:rFonts w:cs="Arial"/>
          <w:b/>
          <w:sz w:val="22"/>
          <w:szCs w:val="22"/>
        </w:rPr>
      </w:pPr>
    </w:p>
    <w:p w14:paraId="5F479249" w14:textId="3599FEE4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Name of Supervisor: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</w:p>
    <w:p w14:paraId="57C3D675" w14:textId="176B3AA0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t xml:space="preserve">(GMC registered </w:t>
      </w:r>
      <w:proofErr w:type="gramStart"/>
      <w:r w:rsidR="00D066F8" w:rsidRPr="00DF192F">
        <w:rPr>
          <w:rFonts w:cs="Arial"/>
          <w:sz w:val="22"/>
          <w:szCs w:val="22"/>
        </w:rPr>
        <w:t>name)</w:t>
      </w:r>
      <w:r w:rsidR="00D066F8">
        <w:rPr>
          <w:rFonts w:cs="Arial"/>
          <w:sz w:val="22"/>
          <w:szCs w:val="22"/>
        </w:rPr>
        <w:t xml:space="preserve">  </w:t>
      </w:r>
      <w:r w:rsidR="008D1C65">
        <w:rPr>
          <w:rFonts w:cs="Arial"/>
          <w:sz w:val="22"/>
          <w:szCs w:val="22"/>
        </w:rPr>
        <w:t xml:space="preserve"> </w:t>
      </w:r>
      <w:proofErr w:type="gramEnd"/>
      <w:r w:rsidR="008D1C65">
        <w:rPr>
          <w:rFonts w:cs="Arial"/>
          <w:sz w:val="22"/>
          <w:szCs w:val="22"/>
        </w:rPr>
        <w:t xml:space="preserve">                             _</w:t>
      </w:r>
      <w:r w:rsidR="008D1C65" w:rsidRPr="00DF192F">
        <w:rPr>
          <w:rFonts w:cs="Arial"/>
          <w:sz w:val="22"/>
          <w:szCs w:val="22"/>
        </w:rPr>
        <w:t>_____________________________________________</w:t>
      </w:r>
      <w:r w:rsidR="008D1C65" w:rsidRPr="00DF192F">
        <w:rPr>
          <w:rFonts w:cs="Arial"/>
          <w:sz w:val="22"/>
          <w:szCs w:val="22"/>
        </w:rPr>
        <w:tab/>
      </w:r>
    </w:p>
    <w:p w14:paraId="0F071B7A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1EB5CA0D" w14:textId="77777777" w:rsidR="00633310" w:rsidRPr="00DF192F" w:rsidRDefault="00633310" w:rsidP="00633310">
      <w:pPr>
        <w:rPr>
          <w:rFonts w:cs="Arial"/>
          <w:b/>
          <w:bCs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GMC number:</w:t>
      </w:r>
      <w:r w:rsidRPr="00DF192F">
        <w:rPr>
          <w:rFonts w:cs="Arial"/>
          <w:sz w:val="22"/>
          <w:szCs w:val="22"/>
        </w:rPr>
        <w:t xml:space="preserve">  </w:t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>______________________________________________</w:t>
      </w:r>
    </w:p>
    <w:p w14:paraId="3F150713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</w:p>
    <w:p w14:paraId="24BD4024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bCs/>
          <w:sz w:val="22"/>
          <w:szCs w:val="22"/>
        </w:rPr>
        <w:t>Organisation Email address: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>______________________________________________</w:t>
      </w:r>
    </w:p>
    <w:p w14:paraId="0B526F8F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748E898D" w14:textId="43CB97B8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Specialty:</w:t>
      </w:r>
      <w:r w:rsidRPr="00DF192F">
        <w:rPr>
          <w:rFonts w:cs="Arial"/>
          <w:b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 xml:space="preserve">           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>_____________________________________________</w:t>
      </w:r>
      <w:r w:rsidR="008D1C65">
        <w:rPr>
          <w:rFonts w:cs="Arial"/>
          <w:sz w:val="22"/>
          <w:szCs w:val="22"/>
        </w:rPr>
        <w:t>_</w:t>
      </w:r>
    </w:p>
    <w:p w14:paraId="1B3FE6CD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7D86149F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Employing Organisation and Site:</w:t>
      </w:r>
      <w:r w:rsidRPr="00DF192F">
        <w:rPr>
          <w:rFonts w:cs="Arial"/>
          <w:b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>______________________________________________</w:t>
      </w:r>
    </w:p>
    <w:p w14:paraId="1BD202E9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62C674E4" w14:textId="77777777" w:rsidR="00633310" w:rsidRPr="00DF192F" w:rsidRDefault="00633310" w:rsidP="00633310">
      <w:pPr>
        <w:tabs>
          <w:tab w:val="left" w:pos="1800"/>
        </w:tabs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tab/>
      </w:r>
    </w:p>
    <w:p w14:paraId="727F3D45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Signed – Appraiser Name:</w:t>
      </w:r>
      <w:r w:rsidRPr="00DF192F">
        <w:rPr>
          <w:rFonts w:cs="Arial"/>
          <w:sz w:val="22"/>
          <w:szCs w:val="22"/>
        </w:rPr>
        <w:t xml:space="preserve"> 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  <w:t>_________________________________________________________</w:t>
      </w:r>
      <w:r w:rsidRPr="00DF192F">
        <w:rPr>
          <w:rFonts w:cs="Arial"/>
          <w:sz w:val="22"/>
          <w:szCs w:val="22"/>
        </w:rPr>
        <w:tab/>
      </w:r>
    </w:p>
    <w:p w14:paraId="165E763B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br/>
      </w:r>
      <w:r w:rsidRPr="00DF192F">
        <w:rPr>
          <w:rFonts w:cs="Arial"/>
          <w:b/>
          <w:sz w:val="22"/>
          <w:szCs w:val="22"/>
        </w:rPr>
        <w:t>Appraiser GMC number:</w:t>
      </w:r>
      <w:r w:rsidRPr="00DF192F">
        <w:rPr>
          <w:rFonts w:cs="Arial"/>
          <w:sz w:val="22"/>
          <w:szCs w:val="22"/>
        </w:rPr>
        <w:tab/>
        <w:t xml:space="preserve"> ______________________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b/>
          <w:sz w:val="22"/>
          <w:szCs w:val="22"/>
        </w:rPr>
        <w:t>Date:</w:t>
      </w:r>
      <w:r w:rsidRPr="00DF192F">
        <w:rPr>
          <w:rFonts w:cs="Arial"/>
          <w:sz w:val="22"/>
          <w:szCs w:val="22"/>
        </w:rPr>
        <w:t xml:space="preserve"> _____________________________</w:t>
      </w:r>
      <w:bookmarkEnd w:id="0"/>
    </w:p>
    <w:sectPr w:rsidR="00633310" w:rsidRPr="00DF192F" w:rsidSect="00501885"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0" w:h="1682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0E03" w14:textId="77777777" w:rsidR="008F434D" w:rsidRDefault="008F434D" w:rsidP="00AC72FD">
      <w:r>
        <w:separator/>
      </w:r>
    </w:p>
  </w:endnote>
  <w:endnote w:type="continuationSeparator" w:id="0">
    <w:p w14:paraId="2169536B" w14:textId="77777777" w:rsidR="008F434D" w:rsidRDefault="008F434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1605F75A" w:rsidR="00F6705A" w:rsidRDefault="00F6705A" w:rsidP="00501885">
    <w:pPr>
      <w:pStyle w:val="Footer"/>
      <w:tabs>
        <w:tab w:val="clear" w:pos="4320"/>
        <w:tab w:val="clear" w:pos="8640"/>
        <w:tab w:val="left" w:pos="930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48975484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885">
      <w:t xml:space="preserve">                                                                                                                                   </w:t>
    </w:r>
    <w:r w:rsidR="00384D48">
      <w:t xml:space="preserve">  </w:t>
    </w:r>
    <w:r w:rsidR="00C10927">
      <w:t xml:space="preserve"> </w:t>
    </w:r>
    <w:r w:rsidR="00501885" w:rsidRPr="00C10927">
      <w:rPr>
        <w:sz w:val="16"/>
        <w:szCs w:val="16"/>
      </w:rPr>
      <w:t>Updated</w:t>
    </w:r>
    <w:r w:rsidR="00501885" w:rsidRPr="00C10927">
      <w:rPr>
        <w:sz w:val="20"/>
        <w:szCs w:val="20"/>
      </w:rPr>
      <w:t xml:space="preserve"> </w:t>
    </w:r>
    <w:r w:rsidR="00D066F8">
      <w:rPr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B636" w14:textId="77777777" w:rsidR="008F434D" w:rsidRDefault="008F434D" w:rsidP="00AC72FD">
      <w:r>
        <w:separator/>
      </w:r>
    </w:p>
  </w:footnote>
  <w:footnote w:type="continuationSeparator" w:id="0">
    <w:p w14:paraId="1E03636C" w14:textId="77777777" w:rsidR="008F434D" w:rsidRDefault="008F434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9B4"/>
      </v:shape>
    </w:pict>
  </w:numPicBullet>
  <w:abstractNum w:abstractNumId="0" w15:restartNumberingAfterBreak="0">
    <w:nsid w:val="157E291B"/>
    <w:multiLevelType w:val="hybridMultilevel"/>
    <w:tmpl w:val="6C36EC7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21DD8"/>
    <w:multiLevelType w:val="hybridMultilevel"/>
    <w:tmpl w:val="1AEC5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728"/>
    <w:multiLevelType w:val="hybridMultilevel"/>
    <w:tmpl w:val="6536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F33"/>
    <w:multiLevelType w:val="hybridMultilevel"/>
    <w:tmpl w:val="822AF5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384"/>
    <w:multiLevelType w:val="hybridMultilevel"/>
    <w:tmpl w:val="FB64B9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22434">
    <w:abstractNumId w:val="1"/>
  </w:num>
  <w:num w:numId="2" w16cid:durableId="521289577">
    <w:abstractNumId w:val="0"/>
  </w:num>
  <w:num w:numId="3" w16cid:durableId="688994868">
    <w:abstractNumId w:val="4"/>
  </w:num>
  <w:num w:numId="4" w16cid:durableId="1806311814">
    <w:abstractNumId w:val="3"/>
  </w:num>
  <w:num w:numId="5" w16cid:durableId="44029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974BA"/>
    <w:rsid w:val="000A0B4E"/>
    <w:rsid w:val="00101FB9"/>
    <w:rsid w:val="00107CF7"/>
    <w:rsid w:val="00110FAC"/>
    <w:rsid w:val="00120E90"/>
    <w:rsid w:val="001263B4"/>
    <w:rsid w:val="00135A54"/>
    <w:rsid w:val="00152A15"/>
    <w:rsid w:val="001654EA"/>
    <w:rsid w:val="00184133"/>
    <w:rsid w:val="001A3B4D"/>
    <w:rsid w:val="001A70C0"/>
    <w:rsid w:val="001C0438"/>
    <w:rsid w:val="001D4F3A"/>
    <w:rsid w:val="001F54D9"/>
    <w:rsid w:val="00214162"/>
    <w:rsid w:val="0025038D"/>
    <w:rsid w:val="00262F5D"/>
    <w:rsid w:val="00271A5C"/>
    <w:rsid w:val="00273CC7"/>
    <w:rsid w:val="002D6889"/>
    <w:rsid w:val="002E1AB7"/>
    <w:rsid w:val="002E49BA"/>
    <w:rsid w:val="00317F85"/>
    <w:rsid w:val="00364BAF"/>
    <w:rsid w:val="00366C2F"/>
    <w:rsid w:val="0038048C"/>
    <w:rsid w:val="00384D48"/>
    <w:rsid w:val="0042708F"/>
    <w:rsid w:val="004303E9"/>
    <w:rsid w:val="004A55D0"/>
    <w:rsid w:val="004F47A4"/>
    <w:rsid w:val="00501885"/>
    <w:rsid w:val="00511668"/>
    <w:rsid w:val="005A5C2A"/>
    <w:rsid w:val="005C7973"/>
    <w:rsid w:val="005C7ECA"/>
    <w:rsid w:val="005D7640"/>
    <w:rsid w:val="005F3595"/>
    <w:rsid w:val="00633310"/>
    <w:rsid w:val="00667BFC"/>
    <w:rsid w:val="00683AD2"/>
    <w:rsid w:val="00683C46"/>
    <w:rsid w:val="00774B35"/>
    <w:rsid w:val="00782D6A"/>
    <w:rsid w:val="007D34DD"/>
    <w:rsid w:val="007E65D8"/>
    <w:rsid w:val="007F2CB8"/>
    <w:rsid w:val="00832395"/>
    <w:rsid w:val="00832F64"/>
    <w:rsid w:val="00845E29"/>
    <w:rsid w:val="00861C74"/>
    <w:rsid w:val="00870887"/>
    <w:rsid w:val="00871E52"/>
    <w:rsid w:val="00896A9D"/>
    <w:rsid w:val="008B0C2E"/>
    <w:rsid w:val="008B3E37"/>
    <w:rsid w:val="008D1C65"/>
    <w:rsid w:val="008F1A3E"/>
    <w:rsid w:val="008F434D"/>
    <w:rsid w:val="00906015"/>
    <w:rsid w:val="00906138"/>
    <w:rsid w:val="0091039C"/>
    <w:rsid w:val="00933394"/>
    <w:rsid w:val="009648C3"/>
    <w:rsid w:val="00964AF4"/>
    <w:rsid w:val="00984C6E"/>
    <w:rsid w:val="009B096A"/>
    <w:rsid w:val="009D32F5"/>
    <w:rsid w:val="009D71BB"/>
    <w:rsid w:val="009E2641"/>
    <w:rsid w:val="00A030ED"/>
    <w:rsid w:val="00A41F17"/>
    <w:rsid w:val="00A7661A"/>
    <w:rsid w:val="00A76867"/>
    <w:rsid w:val="00AA400D"/>
    <w:rsid w:val="00AC72FD"/>
    <w:rsid w:val="00AD3004"/>
    <w:rsid w:val="00AE1BC0"/>
    <w:rsid w:val="00AE4C80"/>
    <w:rsid w:val="00AF3103"/>
    <w:rsid w:val="00B02348"/>
    <w:rsid w:val="00B24F26"/>
    <w:rsid w:val="00B36AE1"/>
    <w:rsid w:val="00B44DC5"/>
    <w:rsid w:val="00B56277"/>
    <w:rsid w:val="00B6262E"/>
    <w:rsid w:val="00BB2C27"/>
    <w:rsid w:val="00BB30CE"/>
    <w:rsid w:val="00BC3EE5"/>
    <w:rsid w:val="00C03D80"/>
    <w:rsid w:val="00C07C2F"/>
    <w:rsid w:val="00C10927"/>
    <w:rsid w:val="00C20615"/>
    <w:rsid w:val="00C3229F"/>
    <w:rsid w:val="00CA7EEA"/>
    <w:rsid w:val="00D066F8"/>
    <w:rsid w:val="00D15724"/>
    <w:rsid w:val="00D23C08"/>
    <w:rsid w:val="00D40C54"/>
    <w:rsid w:val="00D4319A"/>
    <w:rsid w:val="00D60FF2"/>
    <w:rsid w:val="00D61E9C"/>
    <w:rsid w:val="00D743DB"/>
    <w:rsid w:val="00DA0A8C"/>
    <w:rsid w:val="00DA3C1E"/>
    <w:rsid w:val="00DA527C"/>
    <w:rsid w:val="00DF6A80"/>
    <w:rsid w:val="00E1643E"/>
    <w:rsid w:val="00E177AB"/>
    <w:rsid w:val="00E93DCE"/>
    <w:rsid w:val="00EA29F1"/>
    <w:rsid w:val="00EA3FAA"/>
    <w:rsid w:val="00EC37B9"/>
    <w:rsid w:val="00EC7500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nhideWhenUsed/>
    <w:rsid w:val="005018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88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1885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633310"/>
    <w:rPr>
      <w:rFonts w:ascii="Cambria" w:eastAsia="Cambria" w:hAnsi="Cambri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B6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B6E6" w:themeFill="accent1"/>
      </w:tcPr>
    </w:tblStylePr>
    <w:tblStylePr w:type="band1Vert">
      <w:tblPr/>
      <w:tcPr>
        <w:shd w:val="clear" w:color="auto" w:fill="B3E1F5" w:themeFill="accent1" w:themeFillTint="66"/>
      </w:tcPr>
    </w:tblStylePr>
    <w:tblStylePr w:type="band1Horz">
      <w:tblPr/>
      <w:tcPr>
        <w:shd w:val="clear" w:color="auto" w:fill="B3E1F5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ssex.hee.nhs.uk/learning-and-development/courses/supervisors-and-educators/ed-clin-sup-secondary-care/" TargetMode="External"/><Relationship Id="rId18" Type="http://schemas.openxmlformats.org/officeDocument/2006/relationships/hyperlink" Target="mailto:quality.wx@hee.nhs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healtheducationengland.sharepoint.com/sites/Quality-W/GMC/ROT/2.%20ROT%20Process%20&amp;%20Guidance/england.quality.wx@nhs.n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Dental.TV@hee.nhs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irisha.Ponduri@hee.nhs.uk" TargetMode="External"/><Relationship Id="rId20" Type="http://schemas.openxmlformats.org/officeDocument/2006/relationships/hyperlink" Target="mailto:quality.wx@hee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educationengland.sharepoint.com/sites/Quality-W/GMC/ROT/2.%20ROT%20Process%20&amp;%20Guidance/england.quality.wx@nhs.ne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healtheducationengland.sharepoint.com/sites/Quality-W/GMC/ROT/2.%20ROT%20Process%20&amp;%20Guidance/england.quality.wx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sex.hee.nhs.uk/supervisors-and-educators/general-medical-council/secondary-care-pathway/ongoing-recognition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E4F3D0B895C40B49AE94A946750E6" ma:contentTypeVersion="11" ma:contentTypeDescription="Create a new document." ma:contentTypeScope="" ma:versionID="3dddf1815ca0ad37b3190fd561b374db">
  <xsd:schema xmlns:xsd="http://www.w3.org/2001/XMLSchema" xmlns:xs="http://www.w3.org/2001/XMLSchema" xmlns:p="http://schemas.microsoft.com/office/2006/metadata/properties" xmlns:ns2="e56d6d10-01f0-45b6-a32f-de89076a3380" xmlns:ns3="e9e51765-db87-4dc2-bc86-eb3da8e0daa0" targetNamespace="http://schemas.microsoft.com/office/2006/metadata/properties" ma:root="true" ma:fieldsID="24044fd14cdd0ed7dc9350cfb06e3b57" ns2:_="" ns3:_="">
    <xsd:import namespace="e56d6d10-01f0-45b6-a32f-de89076a3380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6d10-01f0-45b6-a32f-de89076a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documentManagement/types"/>
    <ds:schemaRef ds:uri="http://purl.org/dc/dcmitype/"/>
    <ds:schemaRef ds:uri="e9e51765-db87-4dc2-bc86-eb3da8e0daa0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56d6d10-01f0-45b6-a32f-de89076a3380"/>
  </ds:schemaRefs>
</ds:datastoreItem>
</file>

<file path=customXml/itemProps3.xml><?xml version="1.0" encoding="utf-8"?>
<ds:datastoreItem xmlns:ds="http://schemas.openxmlformats.org/officeDocument/2006/customXml" ds:itemID="{58EB2F1B-2347-414B-B8B7-16E77B38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6d10-01f0-45b6-a32f-de89076a3380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Nikkie Marks</cp:lastModifiedBy>
  <cp:revision>2</cp:revision>
  <cp:lastPrinted>2021-01-11T11:40:00Z</cp:lastPrinted>
  <dcterms:created xsi:type="dcterms:W3CDTF">2023-09-05T14:38:00Z</dcterms:created>
  <dcterms:modified xsi:type="dcterms:W3CDTF">2023-09-05T14:38:00Z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0x010100A46E4F3D0B895C40B49AE94A946750E6</vt:lpwstr>
  </property>
</Properties>
</file>