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09C1B334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bookmarkStart w:id="0" w:name="Title"/>
    <w:p w14:paraId="55CC7080" w14:textId="35E740F8" w:rsidR="00107CF7" w:rsidRDefault="00317F85" w:rsidP="00317F85">
      <w:pPr>
        <w:pStyle w:val="Heading1"/>
        <w:rPr>
          <w:color w:val="AE2473"/>
        </w:rPr>
      </w:pPr>
      <w:r w:rsidRPr="009648C3">
        <w:rPr>
          <w:color w:val="AE2473"/>
        </w:rPr>
        <w:fldChar w:fldCharType="begin"/>
      </w:r>
      <w:r w:rsidRPr="009648C3">
        <w:rPr>
          <w:color w:val="AE2473"/>
        </w:rPr>
        <w:instrText xml:space="preserve"> TITLE  \* FirstCap  \* MERGEFORMAT </w:instrText>
      </w:r>
      <w:r w:rsidRPr="009648C3">
        <w:rPr>
          <w:color w:val="AE2473"/>
        </w:rPr>
        <w:fldChar w:fldCharType="end"/>
      </w:r>
      <w:r w:rsidR="005E1267">
        <w:rPr>
          <w:color w:val="AE2473"/>
        </w:rPr>
        <w:t xml:space="preserve">GMC </w:t>
      </w:r>
      <w:r w:rsidR="00422AAB">
        <w:rPr>
          <w:color w:val="AE2473"/>
        </w:rPr>
        <w:t>– Training Location Approval Request Form</w:t>
      </w:r>
    </w:p>
    <w:p w14:paraId="03B443F0" w14:textId="77FBAB06" w:rsidR="00422AAB" w:rsidRPr="00422AAB" w:rsidRDefault="00422AAB" w:rsidP="00422AAB">
      <w:pPr>
        <w:pStyle w:val="Heading3"/>
      </w:pPr>
      <w:r>
        <w:t>To be completed by Head of School or Training Programme Director</w:t>
      </w:r>
    </w:p>
    <w:bookmarkEnd w:id="0"/>
    <w:p w14:paraId="617FB8A3" w14:textId="77777777" w:rsidR="00422AAB" w:rsidRPr="00BC462D" w:rsidRDefault="00422AAB" w:rsidP="00422AAB">
      <w:pPr>
        <w:rPr>
          <w:rFonts w:cstheme="minorHAnsi"/>
          <w:lang w:val="en-US"/>
        </w:rPr>
      </w:pPr>
    </w:p>
    <w:p w14:paraId="7BDB38D3" w14:textId="79BB18F2" w:rsidR="00422AAB" w:rsidRDefault="00422AAB" w:rsidP="00422AAB">
      <w:pPr>
        <w:rPr>
          <w:rFonts w:cs="Arial"/>
        </w:rPr>
      </w:pPr>
      <w:r w:rsidRPr="00DA3164">
        <w:rPr>
          <w:rFonts w:cs="Arial"/>
        </w:rPr>
        <w:t xml:space="preserve">Thank you for your request for a </w:t>
      </w:r>
      <w:r>
        <w:rPr>
          <w:rFonts w:cs="Arial"/>
        </w:rPr>
        <w:t xml:space="preserve">new </w:t>
      </w:r>
      <w:r w:rsidRPr="00DA3164">
        <w:rPr>
          <w:rFonts w:cs="Arial"/>
        </w:rPr>
        <w:t xml:space="preserve">site approval. Please complete this form </w:t>
      </w:r>
      <w:r>
        <w:rPr>
          <w:rFonts w:cs="Arial"/>
        </w:rPr>
        <w:t xml:space="preserve">and return it to </w:t>
      </w:r>
      <w:hyperlink r:id="rId11" w:history="1">
        <w:r w:rsidRPr="0021223B">
          <w:rPr>
            <w:rStyle w:val="Hyperlink"/>
            <w:rFonts w:cs="Arial"/>
          </w:rPr>
          <w:t>quality.wx@hee.nhs.uk</w:t>
        </w:r>
      </w:hyperlink>
      <w:r>
        <w:rPr>
          <w:rFonts w:cs="Arial"/>
        </w:rPr>
        <w:t xml:space="preserve"> in order that </w:t>
      </w:r>
      <w:r w:rsidRPr="00DA3164">
        <w:rPr>
          <w:rFonts w:cs="Arial"/>
        </w:rPr>
        <w:t>we can obtain GMC approval</w:t>
      </w:r>
      <w:r>
        <w:rPr>
          <w:rFonts w:cs="Arial"/>
        </w:rPr>
        <w:t>.  You will be notified by the quality team when this has been completed.</w:t>
      </w:r>
    </w:p>
    <w:p w14:paraId="19B8F06E" w14:textId="77777777" w:rsidR="00D7374A" w:rsidRDefault="00D7374A" w:rsidP="00422AAB">
      <w:pPr>
        <w:rPr>
          <w:rFonts w:cs="Arial"/>
        </w:rPr>
      </w:pPr>
    </w:p>
    <w:p w14:paraId="32B12F33" w14:textId="526C89DF" w:rsidR="00422AAB" w:rsidRDefault="00422AAB" w:rsidP="00422AAB">
      <w:pPr>
        <w:rPr>
          <w:rFonts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D7374A" w:rsidRPr="00DA3164" w14:paraId="08905475" w14:textId="77777777" w:rsidTr="001E01B8">
        <w:trPr>
          <w:trHeight w:val="930"/>
        </w:trPr>
        <w:tc>
          <w:tcPr>
            <w:tcW w:w="3964" w:type="dxa"/>
          </w:tcPr>
          <w:p w14:paraId="206FC242" w14:textId="77777777" w:rsidR="00D7374A" w:rsidRPr="00D7374A" w:rsidRDefault="00D7374A" w:rsidP="001E01B8">
            <w:pPr>
              <w:spacing w:before="120" w:after="240"/>
              <w:rPr>
                <w:rFonts w:ascii="Arial" w:hAnsi="Arial" w:cs="Arial"/>
                <w:color w:val="0070C0"/>
                <w:lang w:val="en-US"/>
              </w:rPr>
            </w:pPr>
            <w:r w:rsidRPr="00D7374A">
              <w:rPr>
                <w:rFonts w:ascii="Arial" w:hAnsi="Arial" w:cs="Arial"/>
                <w:color w:val="0070C0"/>
                <w:lang w:val="en-US"/>
              </w:rPr>
              <w:t>Training Programme (please specify if this is for core or high trainees, or if it is a run-through programme)</w:t>
            </w:r>
          </w:p>
        </w:tc>
        <w:tc>
          <w:tcPr>
            <w:tcW w:w="5812" w:type="dxa"/>
          </w:tcPr>
          <w:p w14:paraId="7A7C2B26" w14:textId="77777777" w:rsidR="00D7374A" w:rsidRPr="00DA3164" w:rsidRDefault="00D7374A" w:rsidP="001E01B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374A" w:rsidRPr="00DA3164" w14:paraId="22EB33DC" w14:textId="77777777" w:rsidTr="001E01B8">
        <w:tc>
          <w:tcPr>
            <w:tcW w:w="3964" w:type="dxa"/>
          </w:tcPr>
          <w:p w14:paraId="2404C587" w14:textId="77777777" w:rsidR="00D7374A" w:rsidRPr="00D7374A" w:rsidRDefault="00D7374A" w:rsidP="001E01B8">
            <w:pPr>
              <w:spacing w:before="120" w:after="240"/>
              <w:rPr>
                <w:rFonts w:ascii="Arial" w:hAnsi="Arial" w:cs="Arial"/>
                <w:color w:val="0070C0"/>
                <w:lang w:val="en-US"/>
              </w:rPr>
            </w:pPr>
            <w:r w:rsidRPr="00D7374A">
              <w:rPr>
                <w:rFonts w:ascii="Arial" w:hAnsi="Arial" w:cs="Arial"/>
                <w:color w:val="0070C0"/>
                <w:lang w:val="en-US"/>
              </w:rPr>
              <w:t>Sub-specialty Training Programme (if relevant)</w:t>
            </w:r>
          </w:p>
        </w:tc>
        <w:tc>
          <w:tcPr>
            <w:tcW w:w="5812" w:type="dxa"/>
          </w:tcPr>
          <w:p w14:paraId="661A8849" w14:textId="77777777" w:rsidR="00D7374A" w:rsidRPr="00DA3164" w:rsidRDefault="00D7374A" w:rsidP="001E01B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374A" w:rsidRPr="00DA3164" w14:paraId="57E75B74" w14:textId="77777777" w:rsidTr="001E01B8">
        <w:tc>
          <w:tcPr>
            <w:tcW w:w="3964" w:type="dxa"/>
          </w:tcPr>
          <w:p w14:paraId="34314282" w14:textId="77777777" w:rsidR="00D7374A" w:rsidRPr="00D7374A" w:rsidRDefault="00D7374A" w:rsidP="001E01B8">
            <w:pPr>
              <w:spacing w:before="120" w:after="240"/>
              <w:rPr>
                <w:rFonts w:ascii="Arial" w:hAnsi="Arial" w:cs="Arial"/>
                <w:color w:val="0070C0"/>
              </w:rPr>
            </w:pPr>
            <w:r w:rsidRPr="00D7374A">
              <w:rPr>
                <w:rFonts w:ascii="Arial" w:hAnsi="Arial" w:cs="Arial"/>
                <w:color w:val="0070C0"/>
                <w:lang w:val="en-US"/>
              </w:rPr>
              <w:t>Site Name</w:t>
            </w:r>
          </w:p>
        </w:tc>
        <w:tc>
          <w:tcPr>
            <w:tcW w:w="5812" w:type="dxa"/>
          </w:tcPr>
          <w:p w14:paraId="60D148EB" w14:textId="77777777" w:rsidR="00D7374A" w:rsidRPr="00DA3164" w:rsidRDefault="00D7374A" w:rsidP="001E01B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374A" w:rsidRPr="00DA3164" w14:paraId="4520B652" w14:textId="77777777" w:rsidTr="001E01B8">
        <w:tc>
          <w:tcPr>
            <w:tcW w:w="3964" w:type="dxa"/>
          </w:tcPr>
          <w:p w14:paraId="61AC432F" w14:textId="77777777" w:rsidR="00D7374A" w:rsidRPr="00D7374A" w:rsidRDefault="00D7374A" w:rsidP="001E01B8">
            <w:pPr>
              <w:spacing w:before="120" w:after="240"/>
              <w:rPr>
                <w:rFonts w:ascii="Arial" w:hAnsi="Arial" w:cs="Arial"/>
                <w:color w:val="0070C0"/>
              </w:rPr>
            </w:pPr>
            <w:r w:rsidRPr="00D7374A">
              <w:rPr>
                <w:rFonts w:ascii="Arial" w:hAnsi="Arial" w:cs="Arial"/>
                <w:color w:val="0070C0"/>
                <w:lang w:val="en-US"/>
              </w:rPr>
              <w:t>Associated Trust</w:t>
            </w:r>
          </w:p>
        </w:tc>
        <w:tc>
          <w:tcPr>
            <w:tcW w:w="5812" w:type="dxa"/>
          </w:tcPr>
          <w:p w14:paraId="289A5E4F" w14:textId="77777777" w:rsidR="00D7374A" w:rsidRPr="00DA3164" w:rsidRDefault="00D7374A" w:rsidP="001E01B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8F221C1" w14:textId="06CB3708" w:rsidR="00422AAB" w:rsidRDefault="00422AAB" w:rsidP="00422AAB">
      <w:pPr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86"/>
      </w:tblGrid>
      <w:tr w:rsidR="00D7374A" w14:paraId="4FE9508B" w14:textId="77777777" w:rsidTr="001E01B8">
        <w:tc>
          <w:tcPr>
            <w:tcW w:w="3369" w:type="dxa"/>
          </w:tcPr>
          <w:p w14:paraId="6801C0EA" w14:textId="77777777" w:rsidR="00D7374A" w:rsidRPr="00D7374A" w:rsidRDefault="00D7374A" w:rsidP="001E01B8">
            <w:pPr>
              <w:rPr>
                <w:rFonts w:ascii="Arial" w:hAnsi="Arial" w:cs="Arial"/>
                <w:bCs/>
                <w:color w:val="0070C0"/>
              </w:rPr>
            </w:pPr>
            <w:r w:rsidRPr="00D7374A">
              <w:rPr>
                <w:rFonts w:ascii="Arial" w:hAnsi="Arial" w:cs="Arial"/>
                <w:bCs/>
                <w:color w:val="0070C0"/>
              </w:rPr>
              <w:t>Name of Head of School / Training Programme Director submitting this form:</w:t>
            </w:r>
          </w:p>
        </w:tc>
        <w:tc>
          <w:tcPr>
            <w:tcW w:w="6486" w:type="dxa"/>
          </w:tcPr>
          <w:p w14:paraId="2652C200" w14:textId="77777777" w:rsidR="00D7374A" w:rsidRPr="00462348" w:rsidRDefault="00D7374A" w:rsidP="001E01B8">
            <w:pPr>
              <w:rPr>
                <w:rFonts w:ascii="Arial" w:hAnsi="Arial" w:cs="Arial"/>
              </w:rPr>
            </w:pPr>
          </w:p>
        </w:tc>
      </w:tr>
      <w:tr w:rsidR="00D7374A" w14:paraId="29483DFE" w14:textId="77777777" w:rsidTr="001E01B8">
        <w:tc>
          <w:tcPr>
            <w:tcW w:w="3369" w:type="dxa"/>
          </w:tcPr>
          <w:p w14:paraId="44C3B678" w14:textId="77777777" w:rsidR="00D7374A" w:rsidRPr="00D7374A" w:rsidRDefault="00D7374A" w:rsidP="001E01B8">
            <w:pPr>
              <w:rPr>
                <w:rFonts w:ascii="Arial" w:hAnsi="Arial" w:cs="Arial"/>
                <w:bCs/>
                <w:color w:val="0070C0"/>
              </w:rPr>
            </w:pPr>
            <w:r w:rsidRPr="00D7374A">
              <w:rPr>
                <w:rFonts w:ascii="Arial" w:hAnsi="Arial" w:cs="Arial"/>
                <w:bCs/>
                <w:color w:val="0070C0"/>
              </w:rPr>
              <w:t>Date:</w:t>
            </w:r>
          </w:p>
        </w:tc>
        <w:tc>
          <w:tcPr>
            <w:tcW w:w="6486" w:type="dxa"/>
          </w:tcPr>
          <w:p w14:paraId="233BE87F" w14:textId="77777777" w:rsidR="00D7374A" w:rsidRDefault="00D7374A" w:rsidP="001E01B8">
            <w:pPr>
              <w:rPr>
                <w:rFonts w:ascii="Arial" w:hAnsi="Arial" w:cs="Arial"/>
              </w:rPr>
            </w:pPr>
          </w:p>
          <w:p w14:paraId="4C530DE1" w14:textId="77777777" w:rsidR="00D7374A" w:rsidRPr="00462348" w:rsidRDefault="00D7374A" w:rsidP="001E01B8">
            <w:pPr>
              <w:rPr>
                <w:rFonts w:ascii="Arial" w:hAnsi="Arial" w:cs="Arial"/>
              </w:rPr>
            </w:pPr>
          </w:p>
        </w:tc>
      </w:tr>
      <w:tr w:rsidR="00D7374A" w14:paraId="0D4D678A" w14:textId="77777777" w:rsidTr="001E01B8">
        <w:tc>
          <w:tcPr>
            <w:tcW w:w="9855" w:type="dxa"/>
            <w:gridSpan w:val="2"/>
          </w:tcPr>
          <w:p w14:paraId="537EF72A" w14:textId="77777777" w:rsidR="00D7374A" w:rsidRPr="00462348" w:rsidRDefault="00D7374A" w:rsidP="001E01B8">
            <w:pPr>
              <w:rPr>
                <w:rFonts w:ascii="Arial" w:hAnsi="Arial" w:cs="Arial"/>
              </w:rPr>
            </w:pPr>
            <w:r w:rsidRPr="00462348">
              <w:rPr>
                <w:rFonts w:ascii="Arial" w:hAnsi="Arial" w:cs="Arial"/>
              </w:rPr>
              <w:t xml:space="preserve">By submitting this form, I [HoS/TPD] confirm that the programme and locations referred to above fulfil the criteria of </w:t>
            </w:r>
            <w:hyperlink r:id="rId12" w:history="1">
              <w:r w:rsidRPr="00462348">
                <w:rPr>
                  <w:rStyle w:val="Hyperlink"/>
                  <w:rFonts w:ascii="Arial" w:hAnsi="Arial" w:cs="Arial"/>
                  <w:i/>
                </w:rPr>
                <w:t>Promoting excellence: standards for medical education and training</w:t>
              </w:r>
            </w:hyperlink>
            <w:r w:rsidRPr="00462348">
              <w:rPr>
                <w:rStyle w:val="Hyperlink"/>
                <w:rFonts w:ascii="Arial" w:hAnsi="Arial" w:cs="Arial"/>
                <w:i/>
              </w:rPr>
              <w:t xml:space="preserve">.  </w:t>
            </w:r>
            <w:r w:rsidRPr="00462348">
              <w:rPr>
                <w:rFonts w:ascii="Arial" w:hAnsi="Arial" w:cs="Arial"/>
              </w:rPr>
              <w:t>I will use appropriate mechanisms to ensure ongoing compliance with the standards.</w:t>
            </w:r>
          </w:p>
          <w:p w14:paraId="48DCE172" w14:textId="77777777" w:rsidR="00D7374A" w:rsidRDefault="00D7374A" w:rsidP="001E01B8">
            <w:pPr>
              <w:rPr>
                <w:rFonts w:ascii="Arial" w:hAnsi="Arial" w:cs="Arial"/>
              </w:rPr>
            </w:pPr>
          </w:p>
          <w:p w14:paraId="5CC1AE6D" w14:textId="77777777" w:rsidR="00D7374A" w:rsidRPr="00462348" w:rsidRDefault="00D7374A" w:rsidP="001E01B8">
            <w:pPr>
              <w:rPr>
                <w:rFonts w:ascii="Arial" w:hAnsi="Arial" w:cs="Arial"/>
              </w:rPr>
            </w:pPr>
            <w:r w:rsidRPr="00462348">
              <w:rPr>
                <w:rFonts w:ascii="Arial" w:hAnsi="Arial" w:cs="Arial"/>
              </w:rPr>
              <w:t>I understand that through the Quality Assurance work undertaken by the GMC I may be asked to provide evidence to demonstrate how these standards are being met.</w:t>
            </w:r>
          </w:p>
        </w:tc>
      </w:tr>
    </w:tbl>
    <w:p w14:paraId="3D0AF264" w14:textId="77777777" w:rsidR="00D7374A" w:rsidRPr="00DA3164" w:rsidRDefault="00D7374A" w:rsidP="00422AAB">
      <w:pPr>
        <w:rPr>
          <w:rFonts w:cs="Arial"/>
          <w:b/>
          <w:bCs/>
        </w:rPr>
      </w:pPr>
    </w:p>
    <w:p w14:paraId="01779ED6" w14:textId="77777777" w:rsidR="00933394" w:rsidRDefault="00933394" w:rsidP="00107CF7"/>
    <w:p w14:paraId="27C5096B" w14:textId="77777777" w:rsidR="00933394" w:rsidRPr="001F0FE1" w:rsidRDefault="00933394" w:rsidP="00933394"/>
    <w:p w14:paraId="271331FD" w14:textId="77777777" w:rsidR="00D7374A" w:rsidRDefault="00D7374A" w:rsidP="00D7374A">
      <w:pPr>
        <w:rPr>
          <w:rFonts w:cs="Arial"/>
        </w:rPr>
      </w:pPr>
      <w:r w:rsidRPr="000D5343">
        <w:rPr>
          <w:rFonts w:cs="Arial"/>
          <w:b/>
        </w:rPr>
        <w:t>Name:</w:t>
      </w:r>
      <w:r w:rsidRPr="000D5343">
        <w:rPr>
          <w:rFonts w:cs="Arial"/>
        </w:rPr>
        <w:t xml:space="preserve"> </w:t>
      </w:r>
      <w:r w:rsidRPr="000D5343">
        <w:rPr>
          <w:rFonts w:cs="Arial"/>
        </w:rPr>
        <w:tab/>
      </w:r>
      <w:r>
        <w:rPr>
          <w:rFonts w:cs="Arial"/>
        </w:rPr>
        <w:t>___________</w:t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  <w:t>______________________</w:t>
      </w:r>
      <w:r w:rsidRPr="000D5343">
        <w:rPr>
          <w:rFonts w:cs="Arial"/>
        </w:rPr>
        <w:tab/>
      </w:r>
    </w:p>
    <w:p w14:paraId="26717E05" w14:textId="77777777" w:rsidR="00D7374A" w:rsidRDefault="00D7374A" w:rsidP="00D7374A">
      <w:pPr>
        <w:rPr>
          <w:rFonts w:cs="Arial"/>
        </w:rPr>
      </w:pPr>
    </w:p>
    <w:p w14:paraId="6AFC47C0" w14:textId="19C3DA4A" w:rsidR="00D7374A" w:rsidRPr="000D5343" w:rsidRDefault="00D7374A" w:rsidP="00D7374A">
      <w:pPr>
        <w:rPr>
          <w:rFonts w:cs="Arial"/>
        </w:rPr>
      </w:pPr>
      <w:r w:rsidRPr="000D5343">
        <w:rPr>
          <w:rFonts w:cs="Arial"/>
          <w:b/>
        </w:rPr>
        <w:t>Signed:</w:t>
      </w:r>
      <w:r w:rsidRPr="000D5343">
        <w:rPr>
          <w:rFonts w:cs="Arial"/>
        </w:rPr>
        <w:tab/>
      </w:r>
      <w:r>
        <w:rPr>
          <w:rFonts w:cs="Arial"/>
        </w:rPr>
        <w:t>___________</w:t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</w:r>
      <w:r w:rsidRPr="000D5343">
        <w:rPr>
          <w:rFonts w:cs="Arial"/>
        </w:rPr>
        <w:softHyphen/>
        <w:t>______________________</w:t>
      </w:r>
    </w:p>
    <w:p w14:paraId="6B598AF5" w14:textId="77777777" w:rsidR="00D7374A" w:rsidRDefault="00D7374A" w:rsidP="00D7374A">
      <w:pPr>
        <w:rPr>
          <w:rFonts w:cs="Arial"/>
          <w:b/>
        </w:rPr>
      </w:pPr>
    </w:p>
    <w:p w14:paraId="6534BCBB" w14:textId="77777777" w:rsidR="00D7374A" w:rsidRPr="000D5343" w:rsidRDefault="00D7374A" w:rsidP="00D7374A">
      <w:pPr>
        <w:rPr>
          <w:rFonts w:cs="Arial"/>
        </w:rPr>
      </w:pPr>
      <w:r w:rsidRPr="000D5343">
        <w:rPr>
          <w:rFonts w:cs="Arial"/>
          <w:b/>
        </w:rPr>
        <w:t>GMC number:</w:t>
      </w:r>
      <w:r w:rsidRPr="000D5343">
        <w:rPr>
          <w:rFonts w:cs="Arial"/>
        </w:rPr>
        <w:t xml:space="preserve"> ______________________</w:t>
      </w:r>
      <w:r w:rsidRPr="000D5343">
        <w:rPr>
          <w:rFonts w:cs="Arial"/>
        </w:rPr>
        <w:tab/>
      </w:r>
      <w:r>
        <w:rPr>
          <w:rFonts w:cs="Arial"/>
        </w:rPr>
        <w:tab/>
      </w:r>
      <w:r w:rsidRPr="000D5343">
        <w:rPr>
          <w:rFonts w:cs="Arial"/>
          <w:b/>
        </w:rPr>
        <w:t>Date:</w:t>
      </w:r>
      <w:r w:rsidRPr="000D5343">
        <w:rPr>
          <w:rFonts w:cs="Arial"/>
        </w:rPr>
        <w:t xml:space="preserve"> ___________________________</w:t>
      </w:r>
    </w:p>
    <w:p w14:paraId="4D07125B" w14:textId="77777777" w:rsidR="00933394" w:rsidRDefault="00933394" w:rsidP="00933394"/>
    <w:p w14:paraId="235807A6" w14:textId="77777777" w:rsidR="00933394" w:rsidRDefault="00933394" w:rsidP="00933394"/>
    <w:p w14:paraId="032A35F0" w14:textId="3F405081" w:rsidR="00933394" w:rsidRDefault="00933394" w:rsidP="00DA527C"/>
    <w:p w14:paraId="215D38EF" w14:textId="105DFB06" w:rsidR="00D7374A" w:rsidRDefault="00D7374A" w:rsidP="00DA527C"/>
    <w:p w14:paraId="0073D2A0" w14:textId="7663F580" w:rsidR="00D7374A" w:rsidRDefault="00D7374A" w:rsidP="00DA527C"/>
    <w:p w14:paraId="73CE243D" w14:textId="46511D63" w:rsidR="00D7374A" w:rsidRDefault="00D7374A" w:rsidP="00DA527C"/>
    <w:p w14:paraId="30E14817" w14:textId="45689E50" w:rsidR="00D7374A" w:rsidRPr="00DA527C" w:rsidRDefault="00D7374A" w:rsidP="00DA527C"/>
    <w:sectPr w:rsidR="00D7374A" w:rsidRPr="00DA527C" w:rsidSect="00271A5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9477" w14:textId="77777777" w:rsidR="00CF3B93" w:rsidRDefault="00CF3B93" w:rsidP="00AC72FD">
      <w:r>
        <w:separator/>
      </w:r>
    </w:p>
  </w:endnote>
  <w:endnote w:type="continuationSeparator" w:id="0">
    <w:p w14:paraId="7A50DA27" w14:textId="77777777" w:rsidR="00CF3B93" w:rsidRDefault="00CF3B93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374A" w14:textId="77777777" w:rsidR="00CF3B93" w:rsidRDefault="00CF3B93" w:rsidP="00AC72FD">
      <w:r>
        <w:separator/>
      </w:r>
    </w:p>
  </w:footnote>
  <w:footnote w:type="continuationSeparator" w:id="0">
    <w:p w14:paraId="512EDA4D" w14:textId="77777777" w:rsidR="00CF3B93" w:rsidRDefault="00CF3B93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5D359714" w:rsidR="00ED2809" w:rsidRPr="00AC72FD" w:rsidRDefault="005E1267" w:rsidP="00964AF4">
    <w:pPr>
      <w:pStyle w:val="Heading2"/>
      <w:spacing w:after="400"/>
      <w:jc w:val="right"/>
    </w:pPr>
    <w:r>
      <w:t>GMC Site Approvals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743E2"/>
    <w:multiLevelType w:val="multilevel"/>
    <w:tmpl w:val="CB1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5B7093"/>
    <w:multiLevelType w:val="hybridMultilevel"/>
    <w:tmpl w:val="F45AD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05B29"/>
    <w:multiLevelType w:val="hybridMultilevel"/>
    <w:tmpl w:val="03A8A8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130EE"/>
    <w:multiLevelType w:val="hybridMultilevel"/>
    <w:tmpl w:val="056C6A56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C6A099D"/>
    <w:multiLevelType w:val="hybridMultilevel"/>
    <w:tmpl w:val="906C08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93055"/>
    <w:multiLevelType w:val="hybridMultilevel"/>
    <w:tmpl w:val="D2C8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59999">
    <w:abstractNumId w:val="0"/>
  </w:num>
  <w:num w:numId="2" w16cid:durableId="441153013">
    <w:abstractNumId w:val="5"/>
  </w:num>
  <w:num w:numId="3" w16cid:durableId="18549448">
    <w:abstractNumId w:val="3"/>
  </w:num>
  <w:num w:numId="4" w16cid:durableId="246427579">
    <w:abstractNumId w:val="4"/>
  </w:num>
  <w:num w:numId="5" w16cid:durableId="268663548">
    <w:abstractNumId w:val="2"/>
  </w:num>
  <w:num w:numId="6" w16cid:durableId="1565945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101FB9"/>
    <w:rsid w:val="00107CF7"/>
    <w:rsid w:val="001263B4"/>
    <w:rsid w:val="00135A54"/>
    <w:rsid w:val="00184133"/>
    <w:rsid w:val="001A3B4D"/>
    <w:rsid w:val="001A70C0"/>
    <w:rsid w:val="001B45BF"/>
    <w:rsid w:val="001D4F3A"/>
    <w:rsid w:val="001F54D9"/>
    <w:rsid w:val="00214162"/>
    <w:rsid w:val="002205EE"/>
    <w:rsid w:val="0025038D"/>
    <w:rsid w:val="00271A5C"/>
    <w:rsid w:val="002D6889"/>
    <w:rsid w:val="002E49BA"/>
    <w:rsid w:val="00317F85"/>
    <w:rsid w:val="00366C2F"/>
    <w:rsid w:val="0038048C"/>
    <w:rsid w:val="00422AAB"/>
    <w:rsid w:val="0042708F"/>
    <w:rsid w:val="004303E9"/>
    <w:rsid w:val="004F47A4"/>
    <w:rsid w:val="00511668"/>
    <w:rsid w:val="005C7973"/>
    <w:rsid w:val="005C7ECA"/>
    <w:rsid w:val="005E1267"/>
    <w:rsid w:val="00683AD2"/>
    <w:rsid w:val="00782D6A"/>
    <w:rsid w:val="007E65D8"/>
    <w:rsid w:val="007F2CB8"/>
    <w:rsid w:val="00832F64"/>
    <w:rsid w:val="00861C74"/>
    <w:rsid w:val="00871E52"/>
    <w:rsid w:val="008B0C2E"/>
    <w:rsid w:val="008F1A3E"/>
    <w:rsid w:val="00906015"/>
    <w:rsid w:val="0091039C"/>
    <w:rsid w:val="00933394"/>
    <w:rsid w:val="009648C3"/>
    <w:rsid w:val="00964AF4"/>
    <w:rsid w:val="009D32F5"/>
    <w:rsid w:val="009E2641"/>
    <w:rsid w:val="00A030ED"/>
    <w:rsid w:val="00A41F17"/>
    <w:rsid w:val="00A76867"/>
    <w:rsid w:val="00AA400D"/>
    <w:rsid w:val="00AC72FD"/>
    <w:rsid w:val="00AD3004"/>
    <w:rsid w:val="00B02348"/>
    <w:rsid w:val="00B44DC5"/>
    <w:rsid w:val="00BB2C27"/>
    <w:rsid w:val="00BC3EE5"/>
    <w:rsid w:val="00CA7EEA"/>
    <w:rsid w:val="00CF3B93"/>
    <w:rsid w:val="00CF7BEE"/>
    <w:rsid w:val="00D40C54"/>
    <w:rsid w:val="00D7374A"/>
    <w:rsid w:val="00D743DB"/>
    <w:rsid w:val="00D97541"/>
    <w:rsid w:val="00DA527C"/>
    <w:rsid w:val="00DF6A80"/>
    <w:rsid w:val="00E476AB"/>
    <w:rsid w:val="00EA29F1"/>
    <w:rsid w:val="00EA3FAA"/>
    <w:rsid w:val="00ED2809"/>
    <w:rsid w:val="00ED46E1"/>
    <w:rsid w:val="00F44625"/>
    <w:rsid w:val="00F5593D"/>
    <w:rsid w:val="00F664FB"/>
    <w:rsid w:val="00F6705A"/>
    <w:rsid w:val="00FB0FE2"/>
    <w:rsid w:val="00FC54F1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A29F1"/>
    <w:rPr>
      <w:b/>
      <w:bCs/>
    </w:rPr>
  </w:style>
  <w:style w:type="character" w:styleId="Emphasis">
    <w:name w:val="Emphasis"/>
    <w:basedOn w:val="DefaultParagraphFont"/>
    <w:uiPriority w:val="20"/>
    <w:qFormat/>
    <w:rsid w:val="005E1267"/>
    <w:rPr>
      <w:i/>
      <w:iCs/>
    </w:rPr>
  </w:style>
  <w:style w:type="paragraph" w:styleId="ListParagraph">
    <w:name w:val="List Paragraph"/>
    <w:basedOn w:val="Normal"/>
    <w:uiPriority w:val="34"/>
    <w:qFormat/>
    <w:rsid w:val="00D97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541"/>
    <w:rPr>
      <w:color w:val="605E5C"/>
      <w:shd w:val="clear" w:color="auto" w:fill="E1DFDD"/>
    </w:rPr>
  </w:style>
  <w:style w:type="table" w:styleId="ListTable4-Accent1">
    <w:name w:val="List Table 4 Accent 1"/>
    <w:basedOn w:val="TableNormal"/>
    <w:uiPriority w:val="49"/>
    <w:rsid w:val="00422AAB"/>
    <w:tblPr>
      <w:tblStyleRowBandSize w:val="1"/>
      <w:tblStyleColBandSize w:val="1"/>
      <w:tblBorders>
        <w:top w:val="single" w:sz="4" w:space="0" w:color="8DD2F0" w:themeColor="accent1" w:themeTint="99"/>
        <w:left w:val="single" w:sz="4" w:space="0" w:color="8DD2F0" w:themeColor="accent1" w:themeTint="99"/>
        <w:bottom w:val="single" w:sz="4" w:space="0" w:color="8DD2F0" w:themeColor="accent1" w:themeTint="99"/>
        <w:right w:val="single" w:sz="4" w:space="0" w:color="8DD2F0" w:themeColor="accent1" w:themeTint="99"/>
        <w:insideH w:val="single" w:sz="4" w:space="0" w:color="8DD2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B6E6" w:themeColor="accent1"/>
          <w:left w:val="single" w:sz="4" w:space="0" w:color="41B6E6" w:themeColor="accent1"/>
          <w:bottom w:val="single" w:sz="4" w:space="0" w:color="41B6E6" w:themeColor="accent1"/>
          <w:right w:val="single" w:sz="4" w:space="0" w:color="41B6E6" w:themeColor="accent1"/>
          <w:insideH w:val="nil"/>
        </w:tcBorders>
        <w:shd w:val="clear" w:color="auto" w:fill="41B6E6" w:themeFill="accent1"/>
      </w:tcPr>
    </w:tblStylePr>
    <w:tblStylePr w:type="lastRow">
      <w:rPr>
        <w:b/>
        <w:bCs/>
      </w:rPr>
      <w:tblPr/>
      <w:tcPr>
        <w:tcBorders>
          <w:top w:val="double" w:sz="4" w:space="0" w:color="8DD2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A" w:themeFill="accent1" w:themeFillTint="33"/>
      </w:tcPr>
    </w:tblStylePr>
    <w:tblStylePr w:type="band1Horz">
      <w:tblPr/>
      <w:tcPr>
        <w:shd w:val="clear" w:color="auto" w:fill="D9F0FA" w:themeFill="accent1" w:themeFillTint="33"/>
      </w:tcPr>
    </w:tblStylePr>
  </w:style>
  <w:style w:type="table" w:styleId="TableGrid">
    <w:name w:val="Table Grid"/>
    <w:basedOn w:val="TableNormal"/>
    <w:rsid w:val="00D7374A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mc-uk.org/education/standards.asp?WT.mc_id=MEEN15073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.wx@hee.n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E4F3D0B895C40B49AE94A946750E6" ma:contentTypeVersion="10" ma:contentTypeDescription="Create a new document." ma:contentTypeScope="" ma:versionID="3277da04f2373f48e9da716a0dc66e06">
  <xsd:schema xmlns:xsd="http://www.w3.org/2001/XMLSchema" xmlns:xs="http://www.w3.org/2001/XMLSchema" xmlns:p="http://schemas.microsoft.com/office/2006/metadata/properties" xmlns:ns2="e56d6d10-01f0-45b6-a32f-de89076a3380" xmlns:ns3="e9e51765-db87-4dc2-bc86-eb3da8e0daa0" targetNamespace="http://schemas.microsoft.com/office/2006/metadata/properties" ma:root="true" ma:fieldsID="3eadbab238330d1939576901b0098ece" ns2:_="" ns3:_="">
    <xsd:import namespace="e56d6d10-01f0-45b6-a32f-de89076a3380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6d10-01f0-45b6-a32f-de89076a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A8DFD-A23C-42FE-B2B5-51A3CDB168E1}">
  <ds:schemaRefs>
    <ds:schemaRef ds:uri="http://purl.org/dc/dcmitype/"/>
    <ds:schemaRef ds:uri="http://purl.org/dc/terms/"/>
    <ds:schemaRef ds:uri="e56d6d10-01f0-45b6-a32f-de89076a3380"/>
    <ds:schemaRef ds:uri="http://schemas.openxmlformats.org/package/2006/metadata/core-properties"/>
    <ds:schemaRef ds:uri="e9e51765-db87-4dc2-bc86-eb3da8e0daa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1B36C5-97BD-4465-BA19-7BA761052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d6d10-01f0-45b6-a32f-de89076a3380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Nikkie Marks</cp:lastModifiedBy>
  <cp:revision>2</cp:revision>
  <cp:lastPrinted>2021-01-11T11:40:00Z</cp:lastPrinted>
  <dcterms:created xsi:type="dcterms:W3CDTF">2022-06-24T10:24:00Z</dcterms:created>
  <dcterms:modified xsi:type="dcterms:W3CDTF">2022-06-24T10:24:00Z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0x010100A46E4F3D0B895C40B49AE94A946750E6</vt:lpwstr>
  </property>
</Properties>
</file>