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77EA3954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624C91E9" w14:textId="77777777" w:rsidR="00CB3597" w:rsidRPr="00CB3597" w:rsidRDefault="00CB3597" w:rsidP="00CB3597">
      <w:pPr>
        <w:pStyle w:val="Heading1"/>
      </w:pPr>
      <w:r w:rsidRPr="00CB3597">
        <w:t>Practitioner Registration Scheme</w:t>
      </w:r>
    </w:p>
    <w:p w14:paraId="7740ADC4" w14:textId="077FC31C" w:rsidR="00CB3597" w:rsidRPr="00CF6DA1" w:rsidRDefault="00CB3597" w:rsidP="00CB3597">
      <w:pPr>
        <w:pStyle w:val="Heading2"/>
        <w:rPr>
          <w:rFonts w:cs="Arial"/>
        </w:rPr>
      </w:pPr>
      <w:r w:rsidRPr="00CB3597">
        <w:t xml:space="preserve">Interim Review Outcome Form </w:t>
      </w: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1418"/>
        <w:gridCol w:w="966"/>
        <w:gridCol w:w="480"/>
        <w:gridCol w:w="538"/>
        <w:gridCol w:w="1276"/>
        <w:gridCol w:w="1871"/>
        <w:gridCol w:w="284"/>
        <w:gridCol w:w="567"/>
      </w:tblGrid>
      <w:tr w:rsidR="00CB3597" w:rsidRPr="00CF6DA1" w14:paraId="2FD2BAE8" w14:textId="77777777" w:rsidTr="00BB2D5B">
        <w:trPr>
          <w:trHeight w:val="572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3A35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Practitioner forename</w:t>
            </w:r>
            <w:r w:rsidRPr="00CF6DA1">
              <w:rPr>
                <w:rFonts w:eastAsia="Times New Roman" w:cs="Arial"/>
                <w:b/>
                <w:lang w:eastAsia="en-GB"/>
              </w:rPr>
              <w:t xml:space="preserve">: </w:t>
            </w:r>
          </w:p>
          <w:p w14:paraId="3860BC6D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6BC6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Practitioner surname</w:t>
            </w:r>
            <w:r w:rsidRPr="00CF6DA1">
              <w:rPr>
                <w:rFonts w:eastAsia="Times New Roman" w:cs="Arial"/>
                <w:b/>
                <w:lang w:eastAsia="en-GB"/>
              </w:rPr>
              <w:t xml:space="preserve">: </w:t>
            </w:r>
          </w:p>
          <w:p w14:paraId="3A188464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B4BD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 xml:space="preserve">Employer: </w:t>
            </w:r>
          </w:p>
          <w:p w14:paraId="45718A48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</w:p>
        </w:tc>
      </w:tr>
      <w:tr w:rsidR="00CB3597" w:rsidRPr="00CF6DA1" w14:paraId="720B0D45" w14:textId="77777777" w:rsidTr="00BB2D5B">
        <w:trPr>
          <w:trHeight w:val="34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92C73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Submission of portfolio for review: Commentary 1</w:t>
            </w:r>
          </w:p>
        </w:tc>
      </w:tr>
      <w:tr w:rsidR="00CB3597" w:rsidRPr="00CF6DA1" w14:paraId="6417D7EC" w14:textId="77777777" w:rsidTr="00BB2D5B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8F393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  <w:r w:rsidRPr="00CF6DA1">
              <w:rPr>
                <w:rFonts w:eastAsia="Times New Roman" w:cs="Arial"/>
                <w:b/>
                <w:lang w:eastAsia="en-GB"/>
              </w:rPr>
              <w:t xml:space="preserve">Members of the Panel </w:t>
            </w: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0A45" w14:textId="77777777" w:rsidR="00CB3597" w:rsidRPr="00CF6DA1" w:rsidRDefault="00CB3597" w:rsidP="00BB2D5B">
            <w:pPr>
              <w:pStyle w:val="NoSpacing"/>
              <w:spacing w:line="250" w:lineRule="auto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F6DA1">
              <w:rPr>
                <w:rFonts w:eastAsia="Times New Roman" w:cs="Arial"/>
                <w:sz w:val="22"/>
                <w:szCs w:val="22"/>
                <w:lang w:eastAsia="en-GB"/>
              </w:rPr>
              <w:t xml:space="preserve">1. </w:t>
            </w:r>
          </w:p>
        </w:tc>
      </w:tr>
      <w:tr w:rsidR="00CB3597" w:rsidRPr="00CF6DA1" w14:paraId="799A97B7" w14:textId="77777777" w:rsidTr="00BB2D5B">
        <w:trPr>
          <w:trHeight w:val="34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3774B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23B4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highlight w:val="yellow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2.</w:t>
            </w:r>
          </w:p>
        </w:tc>
      </w:tr>
      <w:tr w:rsidR="00CB3597" w:rsidRPr="00CF6DA1" w14:paraId="34ED478E" w14:textId="77777777" w:rsidTr="00BB2D5B">
        <w:trPr>
          <w:trHeight w:val="34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B4AD5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90E4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3.</w:t>
            </w:r>
          </w:p>
        </w:tc>
      </w:tr>
      <w:tr w:rsidR="00CB3597" w:rsidRPr="00CF6DA1" w14:paraId="54BBA774" w14:textId="77777777" w:rsidTr="00BB2D5B">
        <w:trPr>
          <w:trHeight w:val="3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EEC6E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 xml:space="preserve">Date of Review:   </w:t>
            </w: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E345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</w:tr>
      <w:tr w:rsidR="00CB3597" w:rsidRPr="00CF6DA1" w14:paraId="4972E1EA" w14:textId="77777777" w:rsidTr="00BB2D5B">
        <w:trPr>
          <w:trHeight w:val="340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401BB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  <w:r w:rsidRPr="00CF6DA1">
              <w:rPr>
                <w:rFonts w:eastAsia="Times New Roman" w:cs="Arial"/>
                <w:b/>
                <w:lang w:eastAsia="en-GB"/>
              </w:rPr>
              <w:t>Practitioner documentation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32EB0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  <w:r w:rsidRPr="00CF6DA1">
              <w:rPr>
                <w:rFonts w:eastAsia="Times New Roman" w:cs="Arial"/>
                <w:b/>
                <w:lang w:eastAsia="en-GB"/>
              </w:rPr>
              <w:t xml:space="preserve">Other documentation </w:t>
            </w:r>
          </w:p>
        </w:tc>
      </w:tr>
      <w:tr w:rsidR="00CB3597" w:rsidRPr="00CF6DA1" w14:paraId="73389A69" w14:textId="77777777" w:rsidTr="00BB2D5B">
        <w:trPr>
          <w:trHeight w:val="340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EE4" w14:textId="026232C2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 xml:space="preserve">1. </w:t>
            </w:r>
            <w:r w:rsidR="00C807A5">
              <w:rPr>
                <w:rFonts w:eastAsia="Times New Roman" w:cs="Arial"/>
                <w:lang w:eastAsia="en-GB"/>
              </w:rPr>
              <w:t>Competency m</w:t>
            </w:r>
            <w:r w:rsidRPr="00CF6DA1">
              <w:rPr>
                <w:rFonts w:eastAsia="Times New Roman" w:cs="Arial"/>
                <w:lang w:eastAsia="en-GB"/>
              </w:rPr>
              <w:t>apping grid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3558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x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6CFA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 xml:space="preserve">4.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7DFA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ascii="Wingdings" w:eastAsia="Wingdings" w:hAnsi="Wingdings" w:cs="Wingdings"/>
                <w:lang w:eastAsia="en-GB"/>
              </w:rPr>
              <w:sym w:font="Wingdings" w:char="F0A8"/>
            </w:r>
          </w:p>
        </w:tc>
      </w:tr>
      <w:tr w:rsidR="00CB3597" w:rsidRPr="00CF6DA1" w14:paraId="5FCF46C1" w14:textId="77777777" w:rsidTr="00BB2D5B">
        <w:trPr>
          <w:trHeight w:val="340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AFFE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2. Commentary 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9B3B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x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1F37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9B2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ascii="Wingdings" w:eastAsia="Wingdings" w:hAnsi="Wingdings" w:cs="Wingdings"/>
                <w:lang w:eastAsia="en-GB"/>
              </w:rPr>
              <w:sym w:font="Wingdings" w:char="F0A8"/>
            </w:r>
          </w:p>
        </w:tc>
      </w:tr>
      <w:tr w:rsidR="00CB3597" w:rsidRPr="00CF6DA1" w14:paraId="089A094D" w14:textId="77777777" w:rsidTr="00BB2D5B">
        <w:trPr>
          <w:trHeight w:val="340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3095" w14:textId="423D6D14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 xml:space="preserve">3. Project </w:t>
            </w:r>
            <w:r w:rsidR="00C807A5">
              <w:rPr>
                <w:rFonts w:eastAsia="Times New Roman" w:cs="Arial"/>
                <w:lang w:eastAsia="en-GB"/>
              </w:rPr>
              <w:t>timeline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8F22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x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DE60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lang w:eastAsia="en-GB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C63D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ascii="Wingdings" w:eastAsia="Wingdings" w:hAnsi="Wingdings" w:cs="Wingdings"/>
                <w:lang w:eastAsia="en-GB"/>
              </w:rPr>
              <w:sym w:font="Wingdings" w:char="F0A8"/>
            </w:r>
          </w:p>
        </w:tc>
      </w:tr>
      <w:tr w:rsidR="00CB3597" w:rsidRPr="00CF6DA1" w14:paraId="4F1D56E2" w14:textId="77777777" w:rsidTr="00BB2D5B">
        <w:trPr>
          <w:trHeight w:val="34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7B1C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  <w:r w:rsidRPr="00CF6DA1">
              <w:rPr>
                <w:rFonts w:eastAsia="Times New Roman" w:cs="Arial"/>
                <w:b/>
                <w:lang w:eastAsia="en-GB"/>
              </w:rPr>
              <w:t>Recommended Outcomes from Review Panel</w:t>
            </w:r>
          </w:p>
          <w:p w14:paraId="3B769420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lang w:eastAsia="en-GB"/>
              </w:rPr>
            </w:pPr>
          </w:p>
        </w:tc>
      </w:tr>
      <w:tr w:rsidR="00CB3597" w:rsidRPr="00CF6DA1" w14:paraId="2B4C90A4" w14:textId="77777777" w:rsidTr="00BB2D5B">
        <w:trPr>
          <w:trHeight w:val="340"/>
        </w:trPr>
        <w:tc>
          <w:tcPr>
            <w:tcW w:w="85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EBFA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iCs/>
                <w:lang w:eastAsia="en-GB"/>
              </w:rPr>
            </w:pPr>
            <w:r w:rsidRPr="00CF6DA1">
              <w:rPr>
                <w:rFonts w:eastAsia="Times New Roman" w:cs="Arial"/>
                <w:b/>
                <w:iCs/>
                <w:lang w:eastAsia="en-GB"/>
              </w:rPr>
              <w:t>Satisfactory Progress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A16C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</w:tr>
      <w:tr w:rsidR="00CB3597" w:rsidRPr="00CF6DA1" w14:paraId="2E1BDE90" w14:textId="77777777" w:rsidTr="00BB2D5B">
        <w:trPr>
          <w:trHeight w:val="340"/>
        </w:trPr>
        <w:tc>
          <w:tcPr>
            <w:tcW w:w="8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A657" w14:textId="77777777" w:rsidR="00CB3597" w:rsidRPr="00CF6DA1" w:rsidRDefault="00CB3597" w:rsidP="00BB2D5B">
            <w:pPr>
              <w:tabs>
                <w:tab w:val="left" w:pos="360"/>
              </w:tabs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b/>
                <w:lang w:eastAsia="en-GB"/>
              </w:rPr>
              <w:t>1a.</w:t>
            </w:r>
            <w:r w:rsidRPr="00CF6DA1">
              <w:rPr>
                <w:rFonts w:eastAsia="Times New Roman" w:cs="Arial"/>
                <w:lang w:eastAsia="en-GB"/>
              </w:rPr>
              <w:t xml:space="preserve"> Achieving progress and competences at the expected rate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2B5F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ascii="Wingdings" w:eastAsia="Wingdings" w:hAnsi="Wingdings" w:cs="Wingdings"/>
                <w:lang w:eastAsia="en-GB"/>
              </w:rPr>
              <w:sym w:font="Wingdings" w:char="F0A8"/>
            </w:r>
            <w:r w:rsidRPr="00CF6DA1">
              <w:rPr>
                <w:rFonts w:eastAsia="Times New Roman" w:cs="Arial"/>
                <w:lang w:eastAsia="en-GB"/>
              </w:rPr>
              <w:t xml:space="preserve"> 1a</w:t>
            </w:r>
          </w:p>
        </w:tc>
      </w:tr>
      <w:tr w:rsidR="00CB3597" w:rsidRPr="00CF6DA1" w14:paraId="17CECFC6" w14:textId="77777777" w:rsidTr="00BB2D5B">
        <w:trPr>
          <w:trHeight w:val="340"/>
        </w:trPr>
        <w:tc>
          <w:tcPr>
            <w:tcW w:w="8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84F" w14:textId="77777777" w:rsidR="00CB3597" w:rsidRPr="00CF6DA1" w:rsidRDefault="00CB3597" w:rsidP="00BB2D5B">
            <w:pPr>
              <w:tabs>
                <w:tab w:val="left" w:pos="360"/>
              </w:tabs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b/>
                <w:lang w:eastAsia="en-GB"/>
              </w:rPr>
              <w:t>1b.</w:t>
            </w:r>
            <w:r w:rsidRPr="00CF6DA1">
              <w:rPr>
                <w:rFonts w:eastAsia="Times New Roman" w:cs="Arial"/>
                <w:lang w:eastAsia="en-GB"/>
              </w:rPr>
              <w:t xml:space="preserve"> Achieving progress with some action required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245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ascii="Wingdings" w:eastAsia="Wingdings" w:hAnsi="Wingdings" w:cs="Wingdings"/>
                <w:lang w:eastAsia="en-GB"/>
              </w:rPr>
              <w:sym w:font="Wingdings" w:char="F0A8"/>
            </w:r>
            <w:r w:rsidRPr="00CF6DA1">
              <w:rPr>
                <w:rFonts w:eastAsia="Times New Roman" w:cs="Arial"/>
                <w:lang w:eastAsia="en-GB"/>
              </w:rPr>
              <w:t xml:space="preserve"> 1b</w:t>
            </w:r>
          </w:p>
        </w:tc>
      </w:tr>
      <w:tr w:rsidR="00CB3597" w:rsidRPr="00CF6DA1" w14:paraId="44E45FEF" w14:textId="77777777" w:rsidTr="00BB2D5B">
        <w:trPr>
          <w:trHeight w:val="340"/>
        </w:trPr>
        <w:tc>
          <w:tcPr>
            <w:tcW w:w="8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9866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iCs/>
                <w:lang w:eastAsia="en-GB"/>
              </w:rPr>
            </w:pPr>
            <w:r w:rsidRPr="00CF6DA1">
              <w:rPr>
                <w:rFonts w:eastAsia="Times New Roman" w:cs="Arial"/>
                <w:b/>
                <w:iCs/>
                <w:lang w:eastAsia="en-GB"/>
              </w:rPr>
              <w:t xml:space="preserve">Unsatisfactory evidence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671C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</w:tr>
      <w:tr w:rsidR="00CB3597" w:rsidRPr="00CF6DA1" w14:paraId="6F466834" w14:textId="77777777" w:rsidTr="00BB2D5B">
        <w:trPr>
          <w:trHeight w:val="340"/>
        </w:trPr>
        <w:tc>
          <w:tcPr>
            <w:tcW w:w="8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2799" w14:textId="77777777" w:rsidR="00CB3597" w:rsidRPr="00CF6DA1" w:rsidRDefault="00CB3597" w:rsidP="00BB2D5B">
            <w:pPr>
              <w:tabs>
                <w:tab w:val="left" w:pos="360"/>
              </w:tabs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b/>
                <w:lang w:eastAsia="en-GB"/>
              </w:rPr>
              <w:t>2.</w:t>
            </w:r>
            <w:r w:rsidRPr="00CF6DA1">
              <w:rPr>
                <w:rFonts w:eastAsia="Times New Roman" w:cs="Arial"/>
                <w:lang w:eastAsia="en-GB"/>
              </w:rPr>
              <w:t xml:space="preserve">   Some further development required to meet the expected deadlines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CEE8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ascii="Wingdings" w:eastAsia="Wingdings" w:hAnsi="Wingdings" w:cs="Wingdings"/>
                <w:lang w:eastAsia="en-GB"/>
              </w:rPr>
              <w:sym w:font="Wingdings" w:char="F0A8"/>
            </w:r>
            <w:r w:rsidRPr="00CF6DA1">
              <w:rPr>
                <w:rFonts w:eastAsia="Times New Roman" w:cs="Arial"/>
                <w:lang w:eastAsia="en-GB"/>
              </w:rPr>
              <w:t xml:space="preserve"> 2</w:t>
            </w:r>
          </w:p>
        </w:tc>
      </w:tr>
      <w:tr w:rsidR="00CB3597" w:rsidRPr="00CF6DA1" w14:paraId="2A6FC7EA" w14:textId="77777777" w:rsidTr="00BB2D5B">
        <w:trPr>
          <w:trHeight w:val="340"/>
        </w:trPr>
        <w:tc>
          <w:tcPr>
            <w:tcW w:w="8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8F7E" w14:textId="77777777" w:rsidR="00CB3597" w:rsidRPr="00CF6DA1" w:rsidRDefault="00CB3597" w:rsidP="00BB2D5B">
            <w:pPr>
              <w:tabs>
                <w:tab w:val="left" w:pos="360"/>
              </w:tabs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b/>
                <w:lang w:eastAsia="en-GB"/>
              </w:rPr>
              <w:t xml:space="preserve">3.  </w:t>
            </w:r>
            <w:r w:rsidRPr="00CF6DA1">
              <w:rPr>
                <w:rFonts w:eastAsia="Times New Roman" w:cs="Arial"/>
                <w:lang w:eastAsia="en-GB"/>
              </w:rPr>
              <w:t xml:space="preserve"> Inadequate progress, released from the scheme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D7AC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ascii="Wingdings" w:eastAsia="Wingdings" w:hAnsi="Wingdings" w:cs="Wingdings"/>
                <w:lang w:eastAsia="en-GB"/>
              </w:rPr>
              <w:sym w:font="Wingdings" w:char="F0A8"/>
            </w:r>
            <w:r w:rsidRPr="00CF6DA1">
              <w:rPr>
                <w:rFonts w:eastAsia="Times New Roman" w:cs="Arial"/>
                <w:lang w:eastAsia="en-GB"/>
              </w:rPr>
              <w:t xml:space="preserve"> 3</w:t>
            </w:r>
          </w:p>
        </w:tc>
      </w:tr>
      <w:tr w:rsidR="00CB3597" w:rsidRPr="00CF6DA1" w14:paraId="5678C82D" w14:textId="77777777" w:rsidTr="00BB2D5B">
        <w:trPr>
          <w:trHeight w:val="87"/>
        </w:trPr>
        <w:tc>
          <w:tcPr>
            <w:tcW w:w="8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1B2D" w14:textId="77777777" w:rsidR="00CB3597" w:rsidRPr="00CF6DA1" w:rsidRDefault="00CB3597" w:rsidP="00BB2D5B">
            <w:pPr>
              <w:tabs>
                <w:tab w:val="left" w:pos="360"/>
              </w:tabs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458B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</w:tr>
      <w:tr w:rsidR="00CB3597" w:rsidRPr="00CF6DA1" w14:paraId="47858079" w14:textId="77777777" w:rsidTr="00BB2D5B">
        <w:trPr>
          <w:trHeight w:val="8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48A7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CF6DA1">
              <w:rPr>
                <w:rFonts w:eastAsia="Times New Roman" w:cs="Arial"/>
                <w:b/>
                <w:bCs/>
                <w:lang w:eastAsia="en-GB"/>
              </w:rPr>
              <w:t>Detailed reasons for recommended outcome</w:t>
            </w:r>
          </w:p>
          <w:p w14:paraId="2384147F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  <w:p w14:paraId="1D132049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  <w:p w14:paraId="01CA4353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</w:tr>
      <w:tr w:rsidR="00CB3597" w:rsidRPr="00CF6DA1" w14:paraId="33A3D7E5" w14:textId="77777777" w:rsidTr="00BB2D5B">
        <w:trPr>
          <w:trHeight w:val="8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7A13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CF6DA1">
              <w:rPr>
                <w:rFonts w:eastAsia="Times New Roman" w:cs="Arial"/>
                <w:b/>
                <w:bCs/>
                <w:lang w:eastAsia="en-GB"/>
              </w:rPr>
              <w:t>Discussion with Practitioner:</w:t>
            </w:r>
          </w:p>
          <w:p w14:paraId="45BE0CC2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bCs/>
                <w:lang w:eastAsia="en-GB"/>
              </w:rPr>
            </w:pPr>
          </w:p>
          <w:p w14:paraId="26FC50DC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bCs/>
                <w:lang w:eastAsia="en-GB"/>
              </w:rPr>
            </w:pPr>
          </w:p>
          <w:p w14:paraId="38B6CE5B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CF6DA1">
              <w:rPr>
                <w:rFonts w:eastAsia="Times New Roman" w:cs="Arial"/>
                <w:b/>
                <w:bCs/>
                <w:lang w:eastAsia="en-GB"/>
              </w:rPr>
              <w:t>Feedback to line manager:</w:t>
            </w:r>
          </w:p>
          <w:p w14:paraId="58174902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  <w:p w14:paraId="1058A44D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</w:tr>
      <w:tr w:rsidR="00CB3597" w:rsidRPr="00CF6DA1" w14:paraId="756E1C48" w14:textId="77777777" w:rsidTr="00BB2D5B">
        <w:trPr>
          <w:trHeight w:val="59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E2F54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CF6DA1">
              <w:rPr>
                <w:rFonts w:eastAsia="Times New Roman" w:cs="Arial"/>
                <w:b/>
                <w:bCs/>
                <w:lang w:eastAsia="en-GB"/>
              </w:rPr>
              <w:t>Date of next review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79C3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</w:tr>
      <w:tr w:rsidR="00CB3597" w:rsidRPr="00CF6DA1" w14:paraId="11470891" w14:textId="77777777" w:rsidTr="00BB2D5B">
        <w:trPr>
          <w:trHeight w:val="59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FEC52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CF6DA1">
              <w:rPr>
                <w:rFonts w:eastAsia="Times New Roman" w:cs="Arial"/>
                <w:b/>
                <w:bCs/>
                <w:lang w:eastAsia="en-GB"/>
              </w:rPr>
              <w:t xml:space="preserve">Signature of panel chair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CA7F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59A2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lang w:eastAsia="en-GB"/>
              </w:rPr>
            </w:pPr>
            <w:r w:rsidRPr="00CF6DA1">
              <w:rPr>
                <w:rFonts w:eastAsia="Times New Roman" w:cs="Arial"/>
                <w:b/>
                <w:bCs/>
                <w:lang w:eastAsia="en-GB"/>
              </w:rPr>
              <w:t>Date:</w:t>
            </w:r>
          </w:p>
          <w:p w14:paraId="6E0D5A1D" w14:textId="77777777" w:rsidR="00CB3597" w:rsidRPr="00CF6DA1" w:rsidRDefault="00CB3597" w:rsidP="00BB2D5B">
            <w:pPr>
              <w:spacing w:line="25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</w:tr>
    </w:tbl>
    <w:p w14:paraId="6D206A3B" w14:textId="77777777" w:rsidR="00CB3597" w:rsidRPr="00CF6DA1" w:rsidRDefault="00CB3597" w:rsidP="00CB3597">
      <w:pPr>
        <w:spacing w:line="250" w:lineRule="auto"/>
        <w:jc w:val="both"/>
        <w:rPr>
          <w:rFonts w:cs="Arial"/>
          <w:bCs/>
        </w:rPr>
      </w:pPr>
    </w:p>
    <w:p w14:paraId="032A35F0" w14:textId="77777777" w:rsidR="00933394" w:rsidRPr="00DA527C" w:rsidRDefault="00933394" w:rsidP="00CB3597">
      <w:pPr>
        <w:pStyle w:val="Heading1"/>
        <w:jc w:val="center"/>
      </w:pPr>
    </w:p>
    <w:sectPr w:rsidR="00933394" w:rsidRPr="00DA527C" w:rsidSect="00271A5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CB72" w14:textId="77777777" w:rsidR="00D14BFE" w:rsidRDefault="00D14BFE" w:rsidP="00AC72FD">
      <w:r>
        <w:separator/>
      </w:r>
    </w:p>
  </w:endnote>
  <w:endnote w:type="continuationSeparator" w:id="0">
    <w:p w14:paraId="454D0CBB" w14:textId="77777777" w:rsidR="00D14BFE" w:rsidRDefault="00D14BFE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8888" w14:textId="77777777" w:rsidR="00D14BFE" w:rsidRDefault="00D14BFE" w:rsidP="00AC72FD">
      <w:r>
        <w:separator/>
      </w:r>
    </w:p>
  </w:footnote>
  <w:footnote w:type="continuationSeparator" w:id="0">
    <w:p w14:paraId="1EF247BB" w14:textId="77777777" w:rsidR="00D14BFE" w:rsidRDefault="00D14BFE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0A7"/>
    <w:multiLevelType w:val="hybridMultilevel"/>
    <w:tmpl w:val="A7EA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7F19"/>
    <w:multiLevelType w:val="hybridMultilevel"/>
    <w:tmpl w:val="51FC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101FB9"/>
    <w:rsid w:val="00107CF7"/>
    <w:rsid w:val="001263B4"/>
    <w:rsid w:val="00135A54"/>
    <w:rsid w:val="00184133"/>
    <w:rsid w:val="001A3B4D"/>
    <w:rsid w:val="001A70C0"/>
    <w:rsid w:val="001D4F3A"/>
    <w:rsid w:val="001F54D9"/>
    <w:rsid w:val="00214162"/>
    <w:rsid w:val="0025038D"/>
    <w:rsid w:val="00271A5C"/>
    <w:rsid w:val="002D6889"/>
    <w:rsid w:val="002E49BA"/>
    <w:rsid w:val="00317F85"/>
    <w:rsid w:val="00366C2F"/>
    <w:rsid w:val="0038048C"/>
    <w:rsid w:val="0042708F"/>
    <w:rsid w:val="004303E9"/>
    <w:rsid w:val="004B2404"/>
    <w:rsid w:val="004F47A4"/>
    <w:rsid w:val="00511668"/>
    <w:rsid w:val="0059745D"/>
    <w:rsid w:val="005C7973"/>
    <w:rsid w:val="005C7ECA"/>
    <w:rsid w:val="00683AD2"/>
    <w:rsid w:val="00782D6A"/>
    <w:rsid w:val="007C5F0B"/>
    <w:rsid w:val="007E65D8"/>
    <w:rsid w:val="007F2CB8"/>
    <w:rsid w:val="00832F64"/>
    <w:rsid w:val="00861C74"/>
    <w:rsid w:val="00871E52"/>
    <w:rsid w:val="008B0C2E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B02348"/>
    <w:rsid w:val="00B44DC5"/>
    <w:rsid w:val="00BB2C27"/>
    <w:rsid w:val="00BC3EE5"/>
    <w:rsid w:val="00C807A5"/>
    <w:rsid w:val="00CA7EEA"/>
    <w:rsid w:val="00CB3597"/>
    <w:rsid w:val="00D14BFE"/>
    <w:rsid w:val="00D40C54"/>
    <w:rsid w:val="00D743DB"/>
    <w:rsid w:val="00DA527C"/>
    <w:rsid w:val="00DF6A80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qFormat/>
    <w:rsid w:val="007C5F0B"/>
    <w:pPr>
      <w:ind w:left="720"/>
      <w:contextualSpacing/>
    </w:pPr>
    <w:rPr>
      <w:rFonts w:asciiTheme="minorHAnsi" w:eastAsiaTheme="minorHAnsi" w:hAnsiTheme="minorHAnsi"/>
    </w:rPr>
  </w:style>
  <w:style w:type="paragraph" w:styleId="NoSpacing">
    <w:name w:val="No Spacing"/>
    <w:uiPriority w:val="1"/>
    <w:qFormat/>
    <w:rsid w:val="00CB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9AD2FD613A44CBB3693725D250456" ma:contentTypeVersion="13" ma:contentTypeDescription="Create a new document." ma:contentTypeScope="" ma:versionID="355e305df37d4d481f7df5e1e93402ec">
  <xsd:schema xmlns:xsd="http://www.w3.org/2001/XMLSchema" xmlns:xs="http://www.w3.org/2001/XMLSchema" xmlns:p="http://schemas.microsoft.com/office/2006/metadata/properties" xmlns:ns2="16d21121-cb69-47f6-8247-21d93a337530" xmlns:ns3="6cb8b1c3-de87-4bb8-9819-394441d50f52" targetNamespace="http://schemas.microsoft.com/office/2006/metadata/properties" ma:root="true" ma:fieldsID="cb4de735340348359fbb7729b9ff90ea" ns2:_="" ns3:_="">
    <xsd:import namespace="16d21121-cb69-47f6-8247-21d93a337530"/>
    <xsd:import namespace="6cb8b1c3-de87-4bb8-9819-394441d5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21121-cb69-47f6-8247-21d93a337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b1c3-de87-4bb8-9819-394441d5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688B20-17BE-414C-8BBD-2C0350EC7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Em Rahman</cp:lastModifiedBy>
  <cp:revision>3</cp:revision>
  <cp:lastPrinted>2021-01-11T11:40:00Z</cp:lastPrinted>
  <dcterms:created xsi:type="dcterms:W3CDTF">2022-01-12T16:29:00Z</dcterms:created>
  <dcterms:modified xsi:type="dcterms:W3CDTF">2022-01-12T16:29:00Z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0x0101007A49AD2FD613A44CBB3693725D250456</vt:lpwstr>
  </property>
</Properties>
</file>